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2F5D6" w14:textId="26B2FF6F" w:rsidR="004006E6" w:rsidRDefault="004006E6"/>
    <w:p w14:paraId="3BFE1679" w14:textId="5D58C2BA" w:rsidR="0019446A" w:rsidRDefault="0019446A"/>
    <w:p w14:paraId="3133343C" w14:textId="1467B366" w:rsidR="0019446A" w:rsidRDefault="0019446A"/>
    <w:p w14:paraId="6959FC1C" w14:textId="77777777" w:rsidR="0019446A" w:rsidRDefault="0019446A"/>
    <w:p w14:paraId="33864FE7" w14:textId="629415C0" w:rsidR="0019446A" w:rsidRPr="00686B75" w:rsidRDefault="0019446A" w:rsidP="0019446A">
      <w:pPr>
        <w:jc w:val="center"/>
        <w:rPr>
          <w:b/>
          <w:sz w:val="28"/>
          <w:szCs w:val="28"/>
        </w:rPr>
      </w:pPr>
      <w:r w:rsidRPr="00686B75">
        <w:rPr>
          <w:b/>
          <w:sz w:val="28"/>
          <w:szCs w:val="28"/>
        </w:rPr>
        <w:t>MEETING POSTING</w:t>
      </w:r>
      <w:r w:rsidR="00110FA1">
        <w:rPr>
          <w:b/>
          <w:sz w:val="28"/>
          <w:szCs w:val="28"/>
        </w:rPr>
        <w:t xml:space="preserve"> </w:t>
      </w:r>
      <w:r w:rsidR="00314052">
        <w:rPr>
          <w:b/>
          <w:sz w:val="28"/>
          <w:szCs w:val="28"/>
        </w:rPr>
        <w:t>–</w:t>
      </w:r>
      <w:r w:rsidR="00110FA1">
        <w:rPr>
          <w:b/>
          <w:sz w:val="28"/>
          <w:szCs w:val="28"/>
        </w:rPr>
        <w:t xml:space="preserve"> updated</w:t>
      </w:r>
      <w:r w:rsidR="00314052">
        <w:rPr>
          <w:b/>
          <w:sz w:val="28"/>
          <w:szCs w:val="28"/>
        </w:rPr>
        <w:t xml:space="preserve"> </w:t>
      </w:r>
    </w:p>
    <w:p w14:paraId="42B40F2F" w14:textId="77777777" w:rsidR="0019446A" w:rsidRPr="00334BAF" w:rsidRDefault="0019446A" w:rsidP="0019446A">
      <w:pPr>
        <w:rPr>
          <w:rFonts w:ascii="Verdana" w:hAnsi="Verdana"/>
          <w:sz w:val="20"/>
          <w:szCs w:val="20"/>
        </w:rPr>
      </w:pPr>
    </w:p>
    <w:p w14:paraId="10B755BE" w14:textId="77777777" w:rsidR="0019446A" w:rsidRPr="00334BAF" w:rsidRDefault="0019446A" w:rsidP="0019446A">
      <w:pPr>
        <w:shd w:val="clear" w:color="auto" w:fill="F1E6D2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 w:rsidRPr="00334BAF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NOTICE - Meeting of the </w:t>
      </w:r>
      <w:r w:rsidRPr="00334BAF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Request for Proposal Evaluation Panel</w:t>
      </w:r>
    </w:p>
    <w:p w14:paraId="6461216E" w14:textId="77777777" w:rsidR="0019446A" w:rsidRPr="00334BAF" w:rsidRDefault="0019446A" w:rsidP="0019446A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14:paraId="22F461E8" w14:textId="77777777" w:rsidR="00E54435" w:rsidRDefault="00E54435" w:rsidP="0019446A">
      <w:pPr>
        <w:tabs>
          <w:tab w:val="left" w:pos="540"/>
          <w:tab w:val="left" w:pos="900"/>
        </w:tabs>
        <w:jc w:val="center"/>
        <w:rPr>
          <w:sz w:val="24"/>
          <w:szCs w:val="24"/>
        </w:rPr>
      </w:pPr>
      <w:r>
        <w:rPr>
          <w:sz w:val="24"/>
        </w:rPr>
        <w:t xml:space="preserve">RFP NO. 5400022579 </w:t>
      </w:r>
      <w:r w:rsidRPr="001B7AA2">
        <w:rPr>
          <w:b/>
          <w:bCs/>
          <w:sz w:val="24"/>
          <w:szCs w:val="24"/>
        </w:rPr>
        <w:t xml:space="preserve">- </w:t>
      </w:r>
      <w:r w:rsidRPr="001B7AA2">
        <w:rPr>
          <w:sz w:val="24"/>
          <w:szCs w:val="24"/>
        </w:rPr>
        <w:t xml:space="preserve">Aging Services Information System (ASIS)  </w:t>
      </w:r>
    </w:p>
    <w:p w14:paraId="22A40DC1" w14:textId="77777777" w:rsidR="00E54435" w:rsidRDefault="00E54435" w:rsidP="0019446A">
      <w:pPr>
        <w:tabs>
          <w:tab w:val="left" w:pos="540"/>
          <w:tab w:val="left" w:pos="900"/>
        </w:tabs>
        <w:jc w:val="center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South Carolina Department on Aging</w:t>
      </w:r>
    </w:p>
    <w:p w14:paraId="2C69D51D" w14:textId="2A192B6F" w:rsidR="0019446A" w:rsidRPr="00334BAF" w:rsidRDefault="0019446A" w:rsidP="0019446A">
      <w:pPr>
        <w:tabs>
          <w:tab w:val="left" w:pos="540"/>
          <w:tab w:val="left" w:pos="900"/>
        </w:tabs>
        <w:jc w:val="center"/>
        <w:rPr>
          <w:rFonts w:ascii="Verdana" w:eastAsia="Times New Roman" w:hAnsi="Verdana" w:cs="Times New Roman"/>
          <w:sz w:val="20"/>
          <w:szCs w:val="20"/>
        </w:rPr>
      </w:pPr>
      <w:r w:rsidRPr="00334BAF">
        <w:rPr>
          <w:rFonts w:ascii="Verdana" w:eastAsia="Times New Roman" w:hAnsi="Verdana" w:cs="Times New Roman"/>
          <w:sz w:val="20"/>
          <w:szCs w:val="20"/>
        </w:rPr>
        <w:br/>
        <w:t xml:space="preserve">The meeting of the </w:t>
      </w:r>
      <w:r w:rsidRPr="00334BAF">
        <w:rPr>
          <w:rFonts w:ascii="Verdana" w:eastAsia="Times New Roman" w:hAnsi="Verdana" w:cs="Times New Roman"/>
          <w:sz w:val="20"/>
          <w:szCs w:val="20"/>
          <w:u w:val="single"/>
        </w:rPr>
        <w:t>RFP Evaluation Panel</w:t>
      </w:r>
      <w:r w:rsidRPr="00334BAF">
        <w:rPr>
          <w:rFonts w:ascii="Verdana" w:eastAsia="Times New Roman" w:hAnsi="Verdana" w:cs="Times New Roman"/>
          <w:sz w:val="20"/>
          <w:szCs w:val="20"/>
        </w:rPr>
        <w:t xml:space="preserve"> for the above-referenced solicitation will be held:</w:t>
      </w:r>
    </w:p>
    <w:p w14:paraId="73217C4B" w14:textId="77777777" w:rsidR="0019446A" w:rsidRPr="00334BAF" w:rsidRDefault="0019446A" w:rsidP="0019446A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112300FC" w14:textId="77777777" w:rsidR="001045CA" w:rsidRDefault="008C648C" w:rsidP="008C648C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 w:rsidRPr="001045CA">
        <w:rPr>
          <w:rFonts w:ascii="Verdana" w:eastAsia="Times New Roman" w:hAnsi="Verdana" w:cs="Times New Roman"/>
          <w:b/>
          <w:sz w:val="20"/>
          <w:szCs w:val="20"/>
          <w:u w:val="single"/>
        </w:rPr>
        <w:t>Wednesday, May 4, 2022 at 10:00 AM ET</w:t>
      </w:r>
    </w:p>
    <w:p w14:paraId="4892154F" w14:textId="1BCAD40D" w:rsidR="008C648C" w:rsidRPr="001045CA" w:rsidRDefault="001045CA" w:rsidP="008C648C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Thursday</w:t>
      </w:r>
      <w:r w:rsidRPr="001045CA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, May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5</w:t>
      </w:r>
      <w:r w:rsidRPr="001045CA">
        <w:rPr>
          <w:rFonts w:ascii="Verdana" w:eastAsia="Times New Roman" w:hAnsi="Verdana" w:cs="Times New Roman"/>
          <w:b/>
          <w:sz w:val="20"/>
          <w:szCs w:val="20"/>
          <w:u w:val="single"/>
        </w:rPr>
        <w:t>, 2022 at 10:00 AM ET</w:t>
      </w:r>
      <w:r w:rsidR="008C648C" w:rsidRPr="001045CA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r w:rsidR="00A6451C">
        <w:rPr>
          <w:rFonts w:ascii="Verdana" w:eastAsia="Times New Roman" w:hAnsi="Verdana" w:cs="Times New Roman"/>
          <w:b/>
          <w:sz w:val="20"/>
          <w:szCs w:val="20"/>
        </w:rPr>
        <w:t>(tentative only)</w:t>
      </w:r>
    </w:p>
    <w:p w14:paraId="514D5DC4" w14:textId="315F164B" w:rsidR="0019446A" w:rsidRPr="008C648C" w:rsidRDefault="0019446A" w:rsidP="0019446A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 w:rsidRPr="00334BAF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</w:p>
    <w:p w14:paraId="2012F635" w14:textId="7A726376" w:rsidR="0019446A" w:rsidRDefault="0019446A" w:rsidP="0019446A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334BAF">
        <w:rPr>
          <w:rFonts w:ascii="Verdana" w:eastAsia="Times New Roman" w:hAnsi="Verdana" w:cs="Times New Roman"/>
          <w:sz w:val="20"/>
          <w:szCs w:val="20"/>
        </w:rPr>
        <w:t xml:space="preserve">The meeting will be held </w:t>
      </w:r>
      <w:r w:rsidR="00B35EDB">
        <w:rPr>
          <w:rFonts w:ascii="Verdana" w:eastAsia="Times New Roman" w:hAnsi="Verdana" w:cs="Times New Roman"/>
          <w:sz w:val="20"/>
          <w:szCs w:val="20"/>
        </w:rPr>
        <w:t>at via Teams and at Department on Aging</w:t>
      </w:r>
      <w:r w:rsidRPr="00334BAF">
        <w:rPr>
          <w:rFonts w:ascii="Verdana" w:eastAsia="Times New Roman" w:hAnsi="Verdana" w:cs="Times New Roman"/>
          <w:sz w:val="20"/>
          <w:szCs w:val="20"/>
        </w:rPr>
        <w:t xml:space="preserve">.  If you are interested in attending, please email me at </w:t>
      </w:r>
      <w:hyperlink r:id="rId7" w:history="1">
        <w:r w:rsidRPr="00334BAF">
          <w:rPr>
            <w:rStyle w:val="Hyperlink"/>
            <w:rFonts w:ascii="Verdana" w:eastAsia="Times New Roman" w:hAnsi="Verdana" w:cs="Times New Roman"/>
            <w:sz w:val="20"/>
            <w:szCs w:val="20"/>
          </w:rPr>
          <w:t>ksantandreu@mmo.sc.gov</w:t>
        </w:r>
      </w:hyperlink>
      <w:r w:rsidRPr="00334BAF">
        <w:rPr>
          <w:rFonts w:ascii="Verdana" w:eastAsia="Times New Roman" w:hAnsi="Verdana" w:cs="Times New Roman"/>
          <w:sz w:val="20"/>
          <w:szCs w:val="20"/>
        </w:rPr>
        <w:t xml:space="preserve"> for </w:t>
      </w:r>
      <w:r w:rsidR="00B35EDB">
        <w:rPr>
          <w:rFonts w:ascii="Verdana" w:eastAsia="Times New Roman" w:hAnsi="Verdana" w:cs="Times New Roman"/>
          <w:sz w:val="20"/>
          <w:szCs w:val="20"/>
        </w:rPr>
        <w:t xml:space="preserve">additional </w:t>
      </w:r>
      <w:r w:rsidRPr="00334BAF">
        <w:rPr>
          <w:rFonts w:ascii="Verdana" w:eastAsia="Times New Roman" w:hAnsi="Verdana" w:cs="Times New Roman"/>
          <w:sz w:val="20"/>
          <w:szCs w:val="20"/>
        </w:rPr>
        <w:t xml:space="preserve">information. </w:t>
      </w:r>
    </w:p>
    <w:p w14:paraId="785E2846" w14:textId="4F3BFAC4" w:rsidR="005158B0" w:rsidRDefault="005158B0" w:rsidP="0019446A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4B101C6D" w14:textId="606AA9F0" w:rsidR="005158B0" w:rsidRPr="00334BAF" w:rsidRDefault="005158B0" w:rsidP="0019446A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S</w:t>
      </w:r>
      <w:r w:rsidRPr="005158B0">
        <w:rPr>
          <w:rFonts w:ascii="Verdana" w:eastAsia="Times New Roman" w:hAnsi="Verdana" w:cs="Times New Roman"/>
          <w:b/>
          <w:bCs/>
          <w:sz w:val="20"/>
          <w:szCs w:val="20"/>
        </w:rPr>
        <w:t>ubject line of your email must read:</w:t>
      </w:r>
      <w:r>
        <w:rPr>
          <w:rFonts w:ascii="Verdana" w:eastAsia="Times New Roman" w:hAnsi="Verdana" w:cs="Times New Roman"/>
          <w:sz w:val="20"/>
          <w:szCs w:val="20"/>
        </w:rPr>
        <w:t xml:space="preserve"> </w:t>
      </w:r>
      <w:r>
        <w:rPr>
          <w:sz w:val="24"/>
        </w:rPr>
        <w:t xml:space="preserve">5400022579 </w:t>
      </w:r>
      <w:r w:rsidRPr="001B7AA2">
        <w:rPr>
          <w:b/>
          <w:bCs/>
          <w:sz w:val="24"/>
          <w:szCs w:val="24"/>
        </w:rPr>
        <w:t xml:space="preserve">- </w:t>
      </w:r>
      <w:r w:rsidRPr="001B7AA2">
        <w:rPr>
          <w:sz w:val="24"/>
          <w:szCs w:val="24"/>
        </w:rPr>
        <w:t>Aging Services Information System (ASIS)</w:t>
      </w:r>
      <w:r>
        <w:rPr>
          <w:sz w:val="24"/>
          <w:szCs w:val="24"/>
        </w:rPr>
        <w:t>, meeting of proposal panel</w:t>
      </w:r>
      <w:r w:rsidR="008C648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8C648C">
        <w:rPr>
          <w:sz w:val="24"/>
          <w:szCs w:val="24"/>
        </w:rPr>
        <w:t xml:space="preserve"> </w:t>
      </w:r>
    </w:p>
    <w:p w14:paraId="2881D17D" w14:textId="22839F62" w:rsidR="0019446A" w:rsidRDefault="001045CA" w:rsidP="0019446A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  <w:u w:val="single"/>
        </w:rPr>
        <w:t xml:space="preserve"> </w:t>
      </w:r>
    </w:p>
    <w:p w14:paraId="1BBE0C65" w14:textId="64EE329D" w:rsidR="00CB775B" w:rsidRDefault="00CB775B" w:rsidP="0019446A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1B22DEDC" w14:textId="3DFB6D46" w:rsidR="00CB775B" w:rsidRDefault="00CB775B" w:rsidP="00CB775B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334BAF">
        <w:rPr>
          <w:rFonts w:ascii="Verdana" w:eastAsia="Times New Roman" w:hAnsi="Verdana" w:cs="Times New Roman"/>
          <w:sz w:val="20"/>
          <w:szCs w:val="20"/>
        </w:rPr>
        <w:t>AGENDA</w:t>
      </w:r>
      <w:r w:rsidR="001045CA">
        <w:rPr>
          <w:rFonts w:ascii="Verdana" w:eastAsia="Times New Roman" w:hAnsi="Verdana" w:cs="Times New Roman"/>
          <w:sz w:val="20"/>
          <w:szCs w:val="20"/>
        </w:rPr>
        <w:t>:</w:t>
      </w:r>
    </w:p>
    <w:p w14:paraId="4AB96936" w14:textId="5F42A78E" w:rsidR="00CB775B" w:rsidRPr="00334BAF" w:rsidRDefault="00CB775B" w:rsidP="00CB775B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334BAF">
        <w:rPr>
          <w:rFonts w:ascii="Verdana" w:eastAsia="Times New Roman" w:hAnsi="Verdana" w:cs="Times New Roman"/>
          <w:sz w:val="20"/>
          <w:szCs w:val="20"/>
        </w:rPr>
        <w:t xml:space="preserve">  </w:t>
      </w:r>
    </w:p>
    <w:p w14:paraId="4606079F" w14:textId="77777777" w:rsidR="00CB775B" w:rsidRPr="00334BAF" w:rsidRDefault="00CB775B" w:rsidP="00CB775B">
      <w:pPr>
        <w:numPr>
          <w:ilvl w:val="0"/>
          <w:numId w:val="2"/>
        </w:num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contextualSpacing/>
        <w:textAlignment w:val="baseline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334BAF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REGULAR SESSION</w:t>
      </w:r>
      <w:r w:rsidRPr="00334BAF">
        <w:rPr>
          <w:rFonts w:ascii="Verdana" w:eastAsia="Times New Roman" w:hAnsi="Verdana" w:cs="Times New Roman"/>
          <w:color w:val="222233"/>
          <w:sz w:val="20"/>
          <w:szCs w:val="20"/>
        </w:rPr>
        <w:br/>
      </w:r>
      <w:r w:rsidRPr="00334BAF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1. Open Meeting</w:t>
      </w:r>
      <w:r w:rsidRPr="00334BAF">
        <w:rPr>
          <w:rFonts w:ascii="Verdana" w:eastAsia="Times New Roman" w:hAnsi="Verdana" w:cs="Times New Roman"/>
          <w:color w:val="222233"/>
          <w:sz w:val="20"/>
          <w:szCs w:val="20"/>
        </w:rPr>
        <w:br/>
      </w:r>
      <w:r w:rsidRPr="00334BAF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2. Overview of Process</w:t>
      </w:r>
    </w:p>
    <w:p w14:paraId="705F31C8" w14:textId="77777777" w:rsidR="00CB775B" w:rsidRPr="00334BAF" w:rsidRDefault="00CB775B" w:rsidP="00CB775B">
      <w:pPr>
        <w:tabs>
          <w:tab w:val="left" w:pos="540"/>
          <w:tab w:val="left" w:pos="900"/>
        </w:tabs>
        <w:ind w:left="72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</w:p>
    <w:p w14:paraId="0F05A964" w14:textId="77777777" w:rsidR="00CB775B" w:rsidRPr="00334BAF" w:rsidRDefault="00CB775B" w:rsidP="00CB775B">
      <w:pPr>
        <w:tabs>
          <w:tab w:val="left" w:pos="540"/>
          <w:tab w:val="left" w:pos="900"/>
        </w:tabs>
        <w:ind w:left="72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334BAF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B. EXECUTIVE SESSION</w:t>
      </w:r>
    </w:p>
    <w:p w14:paraId="38BAA413" w14:textId="77777777" w:rsidR="00CB775B" w:rsidRDefault="00CB775B" w:rsidP="00CB775B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334BAF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     1. Discussion </w:t>
      </w:r>
      <w:r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of proposals</w:t>
      </w:r>
    </w:p>
    <w:p w14:paraId="7310488E" w14:textId="1A8B5F4A" w:rsidR="00CB775B" w:rsidRDefault="00CB775B" w:rsidP="00CB775B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     2. Proposal Scoring </w:t>
      </w:r>
    </w:p>
    <w:p w14:paraId="67400BCF" w14:textId="385B5396" w:rsidR="00CB775B" w:rsidRPr="00334BAF" w:rsidRDefault="00CB775B" w:rsidP="00CB775B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ab/>
        <w:t xml:space="preserve"> </w:t>
      </w:r>
    </w:p>
    <w:p w14:paraId="1F120407" w14:textId="77777777" w:rsidR="00CB775B" w:rsidRPr="00334BAF" w:rsidRDefault="00CB775B" w:rsidP="00CB775B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334BAF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C. CLOSE SESSION</w:t>
      </w:r>
    </w:p>
    <w:p w14:paraId="109978E7" w14:textId="6ABFF082" w:rsidR="00CB775B" w:rsidRDefault="00CB775B" w:rsidP="0019446A">
      <w:pPr>
        <w:tabs>
          <w:tab w:val="left" w:pos="360"/>
        </w:tabs>
        <w:rPr>
          <w:rFonts w:ascii="Verdana" w:eastAsia="Times New Roman" w:hAnsi="Verdana" w:cs="Times New Roman"/>
          <w:sz w:val="20"/>
          <w:szCs w:val="20"/>
        </w:rPr>
      </w:pPr>
    </w:p>
    <w:p w14:paraId="607AAD13" w14:textId="5D4EA9C9" w:rsidR="00CB775B" w:rsidRDefault="00CB775B" w:rsidP="0019446A">
      <w:pPr>
        <w:tabs>
          <w:tab w:val="left" w:pos="360"/>
        </w:tabs>
        <w:rPr>
          <w:rFonts w:ascii="Verdana" w:eastAsia="Times New Roman" w:hAnsi="Verdana" w:cs="Times New Roman"/>
          <w:sz w:val="20"/>
          <w:szCs w:val="20"/>
        </w:rPr>
      </w:pPr>
    </w:p>
    <w:p w14:paraId="2DD475D6" w14:textId="77777777" w:rsidR="00CB775B" w:rsidRPr="00334BAF" w:rsidRDefault="00CB775B" w:rsidP="0019446A">
      <w:pPr>
        <w:tabs>
          <w:tab w:val="left" w:pos="360"/>
        </w:tabs>
        <w:rPr>
          <w:rFonts w:ascii="Verdana" w:eastAsia="Times New Roman" w:hAnsi="Verdana" w:cs="Times New Roman"/>
          <w:sz w:val="20"/>
          <w:szCs w:val="20"/>
        </w:rPr>
      </w:pPr>
    </w:p>
    <w:p w14:paraId="399CE649" w14:textId="77777777" w:rsidR="0019446A" w:rsidRPr="00334BAF" w:rsidRDefault="0019446A" w:rsidP="0019446A">
      <w:pPr>
        <w:tabs>
          <w:tab w:val="left" w:pos="360"/>
        </w:tabs>
        <w:rPr>
          <w:rFonts w:ascii="Verdana" w:eastAsia="Times New Roman" w:hAnsi="Verdana" w:cs="Times New Roman"/>
          <w:sz w:val="20"/>
          <w:szCs w:val="20"/>
        </w:rPr>
      </w:pPr>
      <w:r w:rsidRPr="00334BAF">
        <w:rPr>
          <w:rFonts w:ascii="Verdana" w:eastAsia="Times New Roman" w:hAnsi="Verdana" w:cs="Times New Roman"/>
          <w:sz w:val="20"/>
          <w:szCs w:val="20"/>
        </w:rPr>
        <w:t>Kathy Santandreu</w:t>
      </w:r>
    </w:p>
    <w:p w14:paraId="27CB0B89" w14:textId="61EDF88B" w:rsidR="0019446A" w:rsidRDefault="0019446A" w:rsidP="008C648C">
      <w:pPr>
        <w:tabs>
          <w:tab w:val="left" w:pos="360"/>
        </w:tabs>
      </w:pPr>
      <w:r w:rsidRPr="00334BAF">
        <w:rPr>
          <w:rFonts w:ascii="Verdana" w:eastAsia="Times New Roman" w:hAnsi="Verdana" w:cs="Times New Roman"/>
          <w:sz w:val="20"/>
          <w:szCs w:val="20"/>
        </w:rPr>
        <w:t>Procurement Manager</w:t>
      </w:r>
    </w:p>
    <w:p w14:paraId="6AFDF32C" w14:textId="77777777" w:rsidR="004006E6" w:rsidRPr="004006E6" w:rsidRDefault="004006E6" w:rsidP="004006E6"/>
    <w:p w14:paraId="2B66D66C" w14:textId="77777777" w:rsidR="004006E6" w:rsidRPr="004006E6" w:rsidRDefault="004006E6" w:rsidP="004006E6"/>
    <w:p w14:paraId="233CB564" w14:textId="77777777" w:rsidR="004006E6" w:rsidRDefault="004006E6" w:rsidP="004006E6"/>
    <w:p w14:paraId="6B079418" w14:textId="77777777" w:rsidR="00284996" w:rsidRPr="004006E6" w:rsidRDefault="004006E6" w:rsidP="004006E6">
      <w:pPr>
        <w:tabs>
          <w:tab w:val="left" w:pos="3255"/>
        </w:tabs>
      </w:pPr>
      <w:r>
        <w:tab/>
      </w:r>
    </w:p>
    <w:sectPr w:rsidR="00284996" w:rsidRPr="004006E6" w:rsidSect="00CC12CC"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A34E7" w14:textId="77777777" w:rsidR="00847506" w:rsidRDefault="00847506" w:rsidP="00F408E5">
      <w:r>
        <w:separator/>
      </w:r>
    </w:p>
  </w:endnote>
  <w:endnote w:type="continuationSeparator" w:id="0">
    <w:p w14:paraId="267F652F" w14:textId="77777777" w:rsidR="00847506" w:rsidRDefault="00847506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9B72B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7994CE2D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5CB68138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7E9EA" w14:textId="77777777" w:rsidR="00847506" w:rsidRDefault="00847506" w:rsidP="00F408E5">
      <w:r>
        <w:separator/>
      </w:r>
    </w:p>
  </w:footnote>
  <w:footnote w:type="continuationSeparator" w:id="0">
    <w:p w14:paraId="630F33C6" w14:textId="77777777" w:rsidR="00847506" w:rsidRDefault="00847506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6C1AC" w14:textId="77777777" w:rsidR="00CC12CC" w:rsidRDefault="0092485A">
    <w:pPr>
      <w:pStyle w:val="Header"/>
    </w:pPr>
    <w:r>
      <w:rPr>
        <w:noProof/>
      </w:rPr>
      <w:drawing>
        <wp:inline distT="0" distB="0" distL="0" distR="0" wp14:anchorId="7160DFEE" wp14:editId="7774E5FC">
          <wp:extent cx="5942447" cy="1694180"/>
          <wp:effectExtent l="0" t="0" r="127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2447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12CB2"/>
    <w:multiLevelType w:val="hybridMultilevel"/>
    <w:tmpl w:val="C59ED3AC"/>
    <w:lvl w:ilvl="0" w:tplc="8B62D43E">
      <w:start w:val="1"/>
      <w:numFmt w:val="upperLetter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" w15:restartNumberingAfterBreak="0">
    <w:nsid w:val="75436074"/>
    <w:multiLevelType w:val="hybridMultilevel"/>
    <w:tmpl w:val="C59ED3AC"/>
    <w:lvl w:ilvl="0" w:tplc="8B62D43E">
      <w:start w:val="1"/>
      <w:numFmt w:val="upperLetter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D08D7"/>
    <w:rsid w:val="000D5DB7"/>
    <w:rsid w:val="001045CA"/>
    <w:rsid w:val="00110FA1"/>
    <w:rsid w:val="0019446A"/>
    <w:rsid w:val="00241B61"/>
    <w:rsid w:val="00284996"/>
    <w:rsid w:val="00297230"/>
    <w:rsid w:val="00314052"/>
    <w:rsid w:val="00370EA9"/>
    <w:rsid w:val="004006E6"/>
    <w:rsid w:val="00436A86"/>
    <w:rsid w:val="004C04A4"/>
    <w:rsid w:val="005158B0"/>
    <w:rsid w:val="005C3D76"/>
    <w:rsid w:val="005F270C"/>
    <w:rsid w:val="005F74A1"/>
    <w:rsid w:val="00606BDD"/>
    <w:rsid w:val="00615698"/>
    <w:rsid w:val="006D118A"/>
    <w:rsid w:val="008211CB"/>
    <w:rsid w:val="00847506"/>
    <w:rsid w:val="0086579A"/>
    <w:rsid w:val="008A6C58"/>
    <w:rsid w:val="008B3062"/>
    <w:rsid w:val="008C648C"/>
    <w:rsid w:val="0092485A"/>
    <w:rsid w:val="009B1FAF"/>
    <w:rsid w:val="00A30BD9"/>
    <w:rsid w:val="00A6451C"/>
    <w:rsid w:val="00AE3482"/>
    <w:rsid w:val="00B03FCA"/>
    <w:rsid w:val="00B102F9"/>
    <w:rsid w:val="00B35EDB"/>
    <w:rsid w:val="00B51F11"/>
    <w:rsid w:val="00B61738"/>
    <w:rsid w:val="00BC62A8"/>
    <w:rsid w:val="00C13910"/>
    <w:rsid w:val="00C3036E"/>
    <w:rsid w:val="00C327FF"/>
    <w:rsid w:val="00C334A3"/>
    <w:rsid w:val="00CA1211"/>
    <w:rsid w:val="00CB775B"/>
    <w:rsid w:val="00CC12CC"/>
    <w:rsid w:val="00DD1660"/>
    <w:rsid w:val="00E54435"/>
    <w:rsid w:val="00EB79F9"/>
    <w:rsid w:val="00F2274B"/>
    <w:rsid w:val="00F408E5"/>
    <w:rsid w:val="00F5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1D74D0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944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santandreu@mmo.sc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Santandreu, Kathy</cp:lastModifiedBy>
  <cp:revision>4</cp:revision>
  <cp:lastPrinted>2016-06-30T20:28:00Z</cp:lastPrinted>
  <dcterms:created xsi:type="dcterms:W3CDTF">2022-05-03T19:27:00Z</dcterms:created>
  <dcterms:modified xsi:type="dcterms:W3CDTF">2022-05-03T19:30:00Z</dcterms:modified>
</cp:coreProperties>
</file>