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629415C0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110FA1">
        <w:rPr>
          <w:b/>
          <w:sz w:val="28"/>
          <w:szCs w:val="28"/>
        </w:rPr>
        <w:t xml:space="preserve"> </w:t>
      </w:r>
      <w:r w:rsidR="00314052">
        <w:rPr>
          <w:b/>
          <w:sz w:val="28"/>
          <w:szCs w:val="28"/>
        </w:rPr>
        <w:t>–</w:t>
      </w:r>
      <w:r w:rsidR="00110FA1">
        <w:rPr>
          <w:b/>
          <w:sz w:val="28"/>
          <w:szCs w:val="28"/>
        </w:rPr>
        <w:t xml:space="preserve"> updated</w:t>
      </w:r>
      <w:r w:rsidR="00314052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2F461E8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sz w:val="24"/>
          <w:szCs w:val="24"/>
        </w:rPr>
      </w:pPr>
      <w:r>
        <w:rPr>
          <w:sz w:val="24"/>
        </w:rPr>
        <w:t xml:space="preserve">RFP NO. 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 xml:space="preserve">Aging Services Information System (ASIS)  </w:t>
      </w:r>
    </w:p>
    <w:p w14:paraId="22A40DC1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on Aging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12300FC" w14:textId="77777777" w:rsidR="001045CA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Wednesday, May 4, </w:t>
      </w:r>
      <w:proofErr w:type="gramStart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2022</w:t>
      </w:r>
      <w:proofErr w:type="gramEnd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10:00 AM ET</w:t>
      </w:r>
    </w:p>
    <w:p w14:paraId="4892154F" w14:textId="3F67B7EB" w:rsidR="008C648C" w:rsidRDefault="001045CA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May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2022</w:t>
      </w:r>
      <w:proofErr w:type="gramEnd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10:00 AM ET</w:t>
      </w:r>
      <w:r w:rsidR="008C648C" w:rsidRPr="001045C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6451C">
        <w:rPr>
          <w:rFonts w:ascii="Verdana" w:eastAsia="Times New Roman" w:hAnsi="Verdana" w:cs="Times New Roman"/>
          <w:b/>
          <w:sz w:val="20"/>
          <w:szCs w:val="20"/>
        </w:rPr>
        <w:t>(tentative only)</w:t>
      </w:r>
    </w:p>
    <w:p w14:paraId="76C6176F" w14:textId="0FAF6E2A" w:rsidR="004A64DA" w:rsidRDefault="004A64DA" w:rsidP="004A64D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2022</w:t>
      </w:r>
      <w:proofErr w:type="gramEnd"/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09077BA8" w14:textId="77777777" w:rsidR="004A64DA" w:rsidRPr="001045CA" w:rsidRDefault="004A64DA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514D5DC4" w14:textId="315F164B" w:rsidR="0019446A" w:rsidRPr="008C648C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012F635" w14:textId="7A726376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B35EDB">
        <w:rPr>
          <w:rFonts w:ascii="Verdana" w:eastAsia="Times New Roman" w:hAnsi="Verdana" w:cs="Times New Roman"/>
          <w:sz w:val="20"/>
          <w:szCs w:val="20"/>
        </w:rPr>
        <w:t>at via Teams and at Department on Aging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B35EDB">
        <w:rPr>
          <w:rFonts w:ascii="Verdana" w:eastAsia="Times New Roman" w:hAnsi="Verdana" w:cs="Times New Roman"/>
          <w:sz w:val="20"/>
          <w:szCs w:val="20"/>
        </w:rPr>
        <w:t xml:space="preserve">additional 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101C6D" w14:textId="606AA9F0" w:rsidR="005158B0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</w:t>
      </w:r>
      <w:r w:rsidRPr="005158B0">
        <w:rPr>
          <w:rFonts w:ascii="Verdana" w:eastAsia="Times New Roman" w:hAnsi="Verdana" w:cs="Times New Roman"/>
          <w:b/>
          <w:bCs/>
          <w:sz w:val="20"/>
          <w:szCs w:val="20"/>
        </w:rPr>
        <w:t>ubject line of your email must read: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sz w:val="24"/>
        </w:rPr>
        <w:t xml:space="preserve">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>Aging Services Information System (ASIS)</w:t>
      </w:r>
      <w:r>
        <w:rPr>
          <w:sz w:val="24"/>
          <w:szCs w:val="24"/>
        </w:rPr>
        <w:t>, meeting of proposal panel</w:t>
      </w:r>
      <w:r w:rsidR="008C64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648C">
        <w:rPr>
          <w:sz w:val="24"/>
          <w:szCs w:val="24"/>
        </w:rPr>
        <w:t xml:space="preserve"> </w:t>
      </w:r>
    </w:p>
    <w:p w14:paraId="2881D17D" w14:textId="22839F62" w:rsidR="0019446A" w:rsidRDefault="001045C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14:paraId="1BBE0C65" w14:textId="64EE329D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22DEDC" w14:textId="3DFB6D46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AGENDA</w:t>
      </w:r>
      <w:r w:rsidR="001045CA">
        <w:rPr>
          <w:rFonts w:ascii="Verdana" w:eastAsia="Times New Roman" w:hAnsi="Verdana" w:cs="Times New Roman"/>
          <w:sz w:val="20"/>
          <w:szCs w:val="20"/>
        </w:rPr>
        <w:t>:</w:t>
      </w:r>
    </w:p>
    <w:p w14:paraId="4AB96936" w14:textId="5F42A78E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4606079F" w14:textId="77777777" w:rsidR="00CB775B" w:rsidRPr="00334BAF" w:rsidRDefault="00CB775B" w:rsidP="00CB775B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705F31C8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F05A964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8BAA413" w14:textId="77777777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</w:p>
    <w:p w14:paraId="7310488E" w14:textId="1A8B5F4A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Proposal Scoring </w:t>
      </w:r>
    </w:p>
    <w:p w14:paraId="67400BCF" w14:textId="385B5396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 xml:space="preserve"> </w:t>
      </w:r>
    </w:p>
    <w:p w14:paraId="1F120407" w14:textId="77777777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09978E7" w14:textId="6ABFF082" w:rsidR="00CB775B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DD475D6" w14:textId="77777777" w:rsidR="00CB775B" w:rsidRPr="00334BAF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CB0B89" w14:textId="61EDF88B" w:rsidR="0019446A" w:rsidRDefault="0019446A" w:rsidP="008C648C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2AD1" w14:textId="77777777" w:rsidR="00B87F6C" w:rsidRDefault="00B87F6C" w:rsidP="00F408E5">
      <w:r>
        <w:separator/>
      </w:r>
    </w:p>
  </w:endnote>
  <w:endnote w:type="continuationSeparator" w:id="0">
    <w:p w14:paraId="64AF2C38" w14:textId="77777777" w:rsidR="00B87F6C" w:rsidRDefault="00B87F6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43EC" w14:textId="77777777" w:rsidR="00B87F6C" w:rsidRDefault="00B87F6C" w:rsidP="00F408E5">
      <w:r>
        <w:separator/>
      </w:r>
    </w:p>
  </w:footnote>
  <w:footnote w:type="continuationSeparator" w:id="0">
    <w:p w14:paraId="7D570EA0" w14:textId="77777777" w:rsidR="00B87F6C" w:rsidRDefault="00B87F6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CB2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045CA"/>
    <w:rsid w:val="00110FA1"/>
    <w:rsid w:val="0019446A"/>
    <w:rsid w:val="00241B61"/>
    <w:rsid w:val="00284996"/>
    <w:rsid w:val="00297230"/>
    <w:rsid w:val="00314052"/>
    <w:rsid w:val="00370EA9"/>
    <w:rsid w:val="004006E6"/>
    <w:rsid w:val="00436A86"/>
    <w:rsid w:val="004A64DA"/>
    <w:rsid w:val="004C04A4"/>
    <w:rsid w:val="005158B0"/>
    <w:rsid w:val="005C3D76"/>
    <w:rsid w:val="005F270C"/>
    <w:rsid w:val="005F74A1"/>
    <w:rsid w:val="00606BDD"/>
    <w:rsid w:val="00615698"/>
    <w:rsid w:val="006D118A"/>
    <w:rsid w:val="008211CB"/>
    <w:rsid w:val="00847506"/>
    <w:rsid w:val="0086579A"/>
    <w:rsid w:val="008A6C58"/>
    <w:rsid w:val="008B3062"/>
    <w:rsid w:val="008C648C"/>
    <w:rsid w:val="0092485A"/>
    <w:rsid w:val="009B1FAF"/>
    <w:rsid w:val="00A30BD9"/>
    <w:rsid w:val="00A6451C"/>
    <w:rsid w:val="00AE3482"/>
    <w:rsid w:val="00B03FCA"/>
    <w:rsid w:val="00B102F9"/>
    <w:rsid w:val="00B35EDB"/>
    <w:rsid w:val="00B51F11"/>
    <w:rsid w:val="00B61738"/>
    <w:rsid w:val="00B87F6C"/>
    <w:rsid w:val="00BC62A8"/>
    <w:rsid w:val="00C13910"/>
    <w:rsid w:val="00C3036E"/>
    <w:rsid w:val="00C327FF"/>
    <w:rsid w:val="00C334A3"/>
    <w:rsid w:val="00CA1211"/>
    <w:rsid w:val="00CB775B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2022-08-30T13:47:00Z</dcterms:created>
  <dcterms:modified xsi:type="dcterms:W3CDTF">2022-08-30T13:47:00Z</dcterms:modified>
</cp:coreProperties>
</file>