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E6" w:rsidRDefault="004006E6">
      <w:pPr>
        <w:rPr>
          <w:rFonts w:ascii="Arial" w:hAnsi="Arial" w:cs="Arial"/>
          <w:sz w:val="24"/>
          <w:szCs w:val="24"/>
        </w:rPr>
      </w:pPr>
    </w:p>
    <w:p w:rsidR="007D285D" w:rsidRDefault="007D285D" w:rsidP="00B43564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7D285D" w:rsidRDefault="007D285D" w:rsidP="00B43564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B43564" w:rsidRDefault="00B43564" w:rsidP="00B43564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B43564" w:rsidRDefault="00B43564" w:rsidP="00B43564">
      <w:pPr>
        <w:jc w:val="both"/>
        <w:rPr>
          <w:rFonts w:ascii="Times New Roman" w:hAnsi="Times New Roman"/>
          <w:color w:val="222233"/>
          <w:szCs w:val="24"/>
        </w:rPr>
      </w:pPr>
    </w:p>
    <w:p w:rsidR="00B43564" w:rsidRDefault="00B43564" w:rsidP="00B43564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B43564" w:rsidRDefault="00B43564" w:rsidP="00B43564">
      <w:pPr>
        <w:jc w:val="both"/>
        <w:rPr>
          <w:rFonts w:ascii="Times New Roman" w:hAnsi="Times New Roman"/>
          <w:color w:val="222233"/>
          <w:szCs w:val="24"/>
        </w:rPr>
      </w:pPr>
    </w:p>
    <w:p w:rsidR="00B43564" w:rsidRDefault="00B43564" w:rsidP="00B43564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:rsidR="00B43564" w:rsidRDefault="00B43564" w:rsidP="00B43564">
      <w:pPr>
        <w:rPr>
          <w:rFonts w:ascii="Times New Roman" w:hAnsi="Times New Roman"/>
          <w:sz w:val="20"/>
        </w:rPr>
      </w:pPr>
    </w:p>
    <w:p w:rsidR="00B43564" w:rsidRDefault="00B43564" w:rsidP="00B43564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Request for Proposal Evaluation Panel </w:t>
      </w:r>
    </w:p>
    <w:p w:rsidR="00B43564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B43564" w:rsidRDefault="00B43564" w:rsidP="00B43564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Food for Thought Nutritional Database</w:t>
      </w:r>
    </w:p>
    <w:p w:rsidR="00B43564" w:rsidRDefault="00B43564" w:rsidP="00B43564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B43564" w:rsidRDefault="00B43564" w:rsidP="00B43564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5400019</w:t>
      </w:r>
      <w:r>
        <w:rPr>
          <w:rFonts w:ascii="Times New Roman" w:hAnsi="Times New Roman"/>
          <w:b/>
          <w:bCs/>
          <w:szCs w:val="24"/>
          <w:u w:val="single"/>
        </w:rPr>
        <w:t>969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:rsidR="00B43564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B43564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B43564" w:rsidRPr="001F5E9D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 w:rsidRPr="001F5E9D">
        <w:rPr>
          <w:rFonts w:ascii="Times New Roman" w:hAnsi="Times New Roman"/>
          <w:b/>
          <w:szCs w:val="24"/>
          <w:u w:val="single"/>
        </w:rPr>
        <w:t>September 23, 2020 @ 2:30</w:t>
      </w:r>
      <w:r>
        <w:rPr>
          <w:rFonts w:ascii="Times New Roman" w:hAnsi="Times New Roman"/>
          <w:b/>
          <w:szCs w:val="24"/>
          <w:u w:val="single"/>
        </w:rPr>
        <w:t xml:space="preserve"> PM</w:t>
      </w:r>
    </w:p>
    <w:p w:rsidR="00B43564" w:rsidRPr="001F5E9D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B43564" w:rsidRPr="001F5E9D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1F5E9D">
        <w:rPr>
          <w:rFonts w:ascii="Times New Roman" w:hAnsi="Times New Roman"/>
          <w:szCs w:val="24"/>
        </w:rPr>
        <w:t xml:space="preserve">The meeting will be </w:t>
      </w:r>
      <w:r w:rsidR="00C7100C" w:rsidRPr="001F5E9D">
        <w:rPr>
          <w:rFonts w:ascii="Times New Roman" w:hAnsi="Times New Roman"/>
          <w:szCs w:val="24"/>
        </w:rPr>
        <w:t>held</w:t>
      </w:r>
    </w:p>
    <w:p w:rsidR="00B43564" w:rsidRPr="001F5E9D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B43564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1F5E9D">
        <w:rPr>
          <w:rFonts w:ascii="Times New Roman" w:hAnsi="Times New Roman"/>
          <w:szCs w:val="24"/>
        </w:rPr>
        <w:t>120</w:t>
      </w:r>
      <w:r>
        <w:rPr>
          <w:rFonts w:ascii="Times New Roman" w:hAnsi="Times New Roman"/>
          <w:szCs w:val="24"/>
        </w:rPr>
        <w:t>1 Main Street, S</w:t>
      </w:r>
      <w:r w:rsidR="009B08E7">
        <w:rPr>
          <w:rFonts w:ascii="Times New Roman" w:hAnsi="Times New Roman"/>
          <w:szCs w:val="24"/>
        </w:rPr>
        <w:t>ui</w:t>
      </w:r>
      <w:bookmarkStart w:id="0" w:name="_GoBack"/>
      <w:bookmarkEnd w:id="0"/>
      <w:r>
        <w:rPr>
          <w:rFonts w:ascii="Times New Roman" w:hAnsi="Times New Roman"/>
          <w:szCs w:val="24"/>
        </w:rPr>
        <w:t>te 600</w:t>
      </w:r>
    </w:p>
    <w:p w:rsidR="00B43564" w:rsidRPr="001F5E9D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Columbia, SC  29201</w:t>
      </w:r>
    </w:p>
    <w:p w:rsidR="00B43564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</w:p>
    <w:p w:rsidR="00B43564" w:rsidRDefault="00B43564" w:rsidP="00B43564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B43564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(Scoring)</w:t>
      </w:r>
    </w:p>
    <w:p w:rsidR="00B43564" w:rsidRDefault="00B43564" w:rsidP="00B43564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B43564" w:rsidRDefault="00B43564" w:rsidP="00B43564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:rsidR="00B43564" w:rsidRDefault="00B43564" w:rsidP="00B43564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B43564" w:rsidRDefault="00B43564" w:rsidP="00B43564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B43564" w:rsidRPr="00A46C75" w:rsidRDefault="00B43564" w:rsidP="00B43564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:rsidR="00B43564" w:rsidRDefault="00B43564" w:rsidP="00B43564"/>
    <w:p w:rsidR="00B43564" w:rsidRPr="00C24103" w:rsidRDefault="00B43564">
      <w:pPr>
        <w:rPr>
          <w:rFonts w:ascii="Arial" w:hAnsi="Arial" w:cs="Arial"/>
          <w:sz w:val="24"/>
          <w:szCs w:val="24"/>
        </w:rPr>
      </w:pPr>
    </w:p>
    <w:sectPr w:rsidR="00B43564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87684"/>
    <w:rsid w:val="00370EA9"/>
    <w:rsid w:val="004006E6"/>
    <w:rsid w:val="004C04A4"/>
    <w:rsid w:val="005C3D76"/>
    <w:rsid w:val="005F270C"/>
    <w:rsid w:val="00606BDD"/>
    <w:rsid w:val="00615698"/>
    <w:rsid w:val="006F3734"/>
    <w:rsid w:val="007D285D"/>
    <w:rsid w:val="008211CB"/>
    <w:rsid w:val="0086579A"/>
    <w:rsid w:val="00895EE3"/>
    <w:rsid w:val="008A6C58"/>
    <w:rsid w:val="008B3062"/>
    <w:rsid w:val="0092485A"/>
    <w:rsid w:val="009741A7"/>
    <w:rsid w:val="009B08E7"/>
    <w:rsid w:val="009B1FAF"/>
    <w:rsid w:val="00AE3482"/>
    <w:rsid w:val="00B43564"/>
    <w:rsid w:val="00BC62A8"/>
    <w:rsid w:val="00C13910"/>
    <w:rsid w:val="00C24103"/>
    <w:rsid w:val="00C3036E"/>
    <w:rsid w:val="00C327FF"/>
    <w:rsid w:val="00C334A3"/>
    <w:rsid w:val="00C7100C"/>
    <w:rsid w:val="00CA1211"/>
    <w:rsid w:val="00CB1244"/>
    <w:rsid w:val="00CC12CC"/>
    <w:rsid w:val="00CF0BC0"/>
    <w:rsid w:val="00DD1660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393528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Williams, Faith</cp:lastModifiedBy>
  <cp:revision>5</cp:revision>
  <cp:lastPrinted>2016-06-30T20:28:00Z</cp:lastPrinted>
  <dcterms:created xsi:type="dcterms:W3CDTF">2020-09-22T05:28:00Z</dcterms:created>
  <dcterms:modified xsi:type="dcterms:W3CDTF">2020-09-22T16:26:00Z</dcterms:modified>
</cp:coreProperties>
</file>