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08D2" w14:textId="77777777" w:rsidR="004006E6" w:rsidRDefault="004006E6">
      <w:pPr>
        <w:rPr>
          <w:rFonts w:ascii="Arial" w:hAnsi="Arial" w:cs="Arial"/>
          <w:sz w:val="24"/>
          <w:szCs w:val="24"/>
        </w:rPr>
      </w:pPr>
    </w:p>
    <w:p w14:paraId="5D5E431E" w14:textId="77777777"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0441C625" w14:textId="77777777"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6A5B30A9" w14:textId="77777777" w:rsidR="00B43564" w:rsidRDefault="00B43564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766BE94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14:paraId="4BA9FEEB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3A55E54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14:paraId="0A209802" w14:textId="77777777"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1F742FE3" w14:textId="77777777" w:rsidR="00B43564" w:rsidRDefault="00B43564" w:rsidP="00B43564">
      <w:pPr>
        <w:rPr>
          <w:rFonts w:ascii="Times New Roman" w:hAnsi="Times New Roman"/>
          <w:sz w:val="20"/>
        </w:rPr>
      </w:pPr>
    </w:p>
    <w:p w14:paraId="475DE2EB" w14:textId="0C0DC6BB" w:rsidR="00B43564" w:rsidRDefault="00B43564" w:rsidP="00B43564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  <w:r w:rsidR="00544073">
        <w:rPr>
          <w:rFonts w:ascii="Times New Roman" w:hAnsi="Times New Roman"/>
          <w:b/>
          <w:bCs/>
          <w:color w:val="000000"/>
          <w:szCs w:val="24"/>
          <w:u w:val="single"/>
        </w:rPr>
        <w:t>Charging</w:t>
      </w:r>
    </w:p>
    <w:p w14:paraId="77D727D6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4202E1D" w14:textId="4E5D6F2F" w:rsidR="00B43564" w:rsidRDefault="00544073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Splunk Enterprise and Security License</w:t>
      </w:r>
    </w:p>
    <w:p w14:paraId="3195BB45" w14:textId="77777777" w:rsidR="00B43564" w:rsidRDefault="00B43564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583E0A66" w14:textId="61060543" w:rsidR="00B43564" w:rsidRDefault="00B43564" w:rsidP="00B43564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544073">
        <w:rPr>
          <w:rFonts w:ascii="Times New Roman" w:hAnsi="Times New Roman"/>
          <w:b/>
          <w:bCs/>
          <w:szCs w:val="24"/>
          <w:u w:val="single"/>
        </w:rPr>
        <w:t>20092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5F21DE11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31512B69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1FB30F1" w14:textId="117A4D53" w:rsidR="00B43564" w:rsidRPr="001F5E9D" w:rsidRDefault="00CA2A61" w:rsidP="00B43564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20, 2020@11:00 AM</w:t>
      </w:r>
    </w:p>
    <w:p w14:paraId="6C914033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B58DCA4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 xml:space="preserve">The meeting will be </w:t>
      </w:r>
      <w:r w:rsidR="00C7100C" w:rsidRPr="001F5E9D">
        <w:rPr>
          <w:rFonts w:ascii="Times New Roman" w:hAnsi="Times New Roman"/>
          <w:szCs w:val="24"/>
        </w:rPr>
        <w:t>held</w:t>
      </w:r>
    </w:p>
    <w:p w14:paraId="3B1539A6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6480CF" w14:textId="5882E106" w:rsidR="00544073" w:rsidRDefault="00544073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of Procurement Services</w:t>
      </w:r>
    </w:p>
    <w:p w14:paraId="38516661" w14:textId="3F04D4CD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>120</w:t>
      </w:r>
      <w:r>
        <w:rPr>
          <w:rFonts w:ascii="Times New Roman" w:hAnsi="Times New Roman"/>
          <w:szCs w:val="24"/>
        </w:rPr>
        <w:t>1 Main Street, S</w:t>
      </w:r>
      <w:r w:rsidR="009B08E7">
        <w:rPr>
          <w:rFonts w:ascii="Times New Roman" w:hAnsi="Times New Roman"/>
          <w:szCs w:val="24"/>
        </w:rPr>
        <w:t>ui</w:t>
      </w:r>
      <w:r>
        <w:rPr>
          <w:rFonts w:ascii="Times New Roman" w:hAnsi="Times New Roman"/>
          <w:szCs w:val="24"/>
        </w:rPr>
        <w:t>te 600</w:t>
      </w:r>
    </w:p>
    <w:p w14:paraId="25D15F3F" w14:textId="77777777"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 29201</w:t>
      </w:r>
    </w:p>
    <w:p w14:paraId="6C3FBCB7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14:paraId="6437A799" w14:textId="77777777" w:rsidR="00B43564" w:rsidRDefault="00B43564" w:rsidP="00B43564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462580CF" w14:textId="2043719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CA2A61">
        <w:rPr>
          <w:rFonts w:ascii="Times New Roman" w:hAnsi="Times New Roman"/>
          <w:szCs w:val="24"/>
        </w:rPr>
        <w:t>Scoring</w:t>
      </w:r>
      <w:bookmarkStart w:id="0" w:name="_GoBack"/>
      <w:bookmarkEnd w:id="0"/>
      <w:r>
        <w:rPr>
          <w:rFonts w:ascii="Times New Roman" w:hAnsi="Times New Roman"/>
          <w:szCs w:val="24"/>
        </w:rPr>
        <w:t>)</w:t>
      </w:r>
    </w:p>
    <w:p w14:paraId="27CB5214" w14:textId="77777777"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E188AAE" w14:textId="77777777" w:rsidR="00B43564" w:rsidRDefault="00B43564" w:rsidP="00B4356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4E8CFEA4" w14:textId="77777777"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1211B3B8" w14:textId="77777777"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4C286106" w14:textId="77777777" w:rsidR="00B43564" w:rsidRPr="00A46C75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441F1273" w14:textId="77777777" w:rsidR="00B43564" w:rsidRDefault="00B43564" w:rsidP="00B43564"/>
    <w:p w14:paraId="7713957F" w14:textId="77777777" w:rsidR="00B43564" w:rsidRPr="00C24103" w:rsidRDefault="00B43564">
      <w:pPr>
        <w:rPr>
          <w:rFonts w:ascii="Arial" w:hAnsi="Arial" w:cs="Arial"/>
          <w:sz w:val="24"/>
          <w:szCs w:val="24"/>
        </w:rPr>
      </w:pPr>
    </w:p>
    <w:sectPr w:rsidR="00B43564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CA1C" w14:textId="77777777" w:rsidR="008B3062" w:rsidRDefault="008B3062" w:rsidP="00F408E5">
      <w:r>
        <w:separator/>
      </w:r>
    </w:p>
  </w:endnote>
  <w:endnote w:type="continuationSeparator" w:id="0">
    <w:p w14:paraId="7CF019B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94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B89417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BA15BC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3387" w14:textId="77777777" w:rsidR="008B3062" w:rsidRDefault="008B3062" w:rsidP="00F408E5">
      <w:r>
        <w:separator/>
      </w:r>
    </w:p>
  </w:footnote>
  <w:footnote w:type="continuationSeparator" w:id="0">
    <w:p w14:paraId="38415E2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57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3319289" wp14:editId="0FCF530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44073"/>
    <w:rsid w:val="005C3D76"/>
    <w:rsid w:val="005F270C"/>
    <w:rsid w:val="00606BDD"/>
    <w:rsid w:val="00615698"/>
    <w:rsid w:val="006F3734"/>
    <w:rsid w:val="007D285D"/>
    <w:rsid w:val="008211CB"/>
    <w:rsid w:val="0086579A"/>
    <w:rsid w:val="00895EE3"/>
    <w:rsid w:val="008A6C58"/>
    <w:rsid w:val="008B3062"/>
    <w:rsid w:val="0092485A"/>
    <w:rsid w:val="009741A7"/>
    <w:rsid w:val="009B08E7"/>
    <w:rsid w:val="009B1FAF"/>
    <w:rsid w:val="00AE3482"/>
    <w:rsid w:val="00B43564"/>
    <w:rsid w:val="00BC62A8"/>
    <w:rsid w:val="00C13910"/>
    <w:rsid w:val="00C24103"/>
    <w:rsid w:val="00C3036E"/>
    <w:rsid w:val="00C327FF"/>
    <w:rsid w:val="00C334A3"/>
    <w:rsid w:val="00C7100C"/>
    <w:rsid w:val="00CA1211"/>
    <w:rsid w:val="00CA2A6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4E8A3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8</cp:revision>
  <cp:lastPrinted>2016-06-30T20:28:00Z</cp:lastPrinted>
  <dcterms:created xsi:type="dcterms:W3CDTF">2020-09-22T05:28:00Z</dcterms:created>
  <dcterms:modified xsi:type="dcterms:W3CDTF">2020-10-19T15:39:00Z</dcterms:modified>
</cp:coreProperties>
</file>