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0B3E3F1B" w14:textId="77777777" w:rsidR="0044625A" w:rsidRDefault="0044625A" w:rsidP="006F4650">
      <w:pPr>
        <w:jc w:val="center"/>
        <w:rPr>
          <w:b/>
          <w:bCs/>
          <w:sz w:val="28"/>
          <w:szCs w:val="28"/>
        </w:rPr>
      </w:pPr>
    </w:p>
    <w:p w14:paraId="233CB564" w14:textId="02E7A1FE" w:rsidR="004006E6" w:rsidRPr="006F4650" w:rsidRDefault="006F4650" w:rsidP="006F4650">
      <w:pPr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PUBLIC MEETING NOTICE</w:t>
      </w:r>
    </w:p>
    <w:p w14:paraId="3400A988" w14:textId="6E079A44" w:rsidR="006F4650" w:rsidRDefault="006F4650" w:rsidP="006F4650">
      <w:pPr>
        <w:jc w:val="center"/>
        <w:rPr>
          <w:b/>
          <w:bCs/>
          <w:sz w:val="28"/>
          <w:szCs w:val="28"/>
        </w:rPr>
      </w:pPr>
    </w:p>
    <w:p w14:paraId="34B62106" w14:textId="77777777" w:rsidR="0044625A" w:rsidRPr="006F4650" w:rsidRDefault="0044625A" w:rsidP="006F4650">
      <w:pPr>
        <w:jc w:val="center"/>
        <w:rPr>
          <w:b/>
          <w:bCs/>
          <w:sz w:val="28"/>
          <w:szCs w:val="28"/>
        </w:rPr>
      </w:pPr>
    </w:p>
    <w:p w14:paraId="49ED0852" w14:textId="6BF8EA05" w:rsidR="006F4650" w:rsidRPr="006F4650" w:rsidRDefault="006F4650" w:rsidP="006F4650">
      <w:pPr>
        <w:shd w:val="clear" w:color="auto" w:fill="C6D9F1" w:themeFill="text2" w:themeFillTint="33"/>
        <w:jc w:val="center"/>
        <w:rPr>
          <w:b/>
          <w:bCs/>
          <w:sz w:val="28"/>
          <w:szCs w:val="28"/>
        </w:rPr>
      </w:pPr>
      <w:r w:rsidRPr="006F4650">
        <w:rPr>
          <w:b/>
          <w:bCs/>
          <w:sz w:val="28"/>
          <w:szCs w:val="28"/>
        </w:rPr>
        <w:t>Meeting of the Request for Proposal Evaluation Committee</w:t>
      </w:r>
    </w:p>
    <w:p w14:paraId="11CD5C6C" w14:textId="77777777" w:rsidR="006F4650" w:rsidRDefault="006F4650" w:rsidP="004006E6"/>
    <w:p w14:paraId="74FAD2D6" w14:textId="77777777" w:rsidR="00230553" w:rsidRPr="00230553" w:rsidRDefault="00230553" w:rsidP="00230553">
      <w:pPr>
        <w:tabs>
          <w:tab w:val="left" w:pos="3255"/>
        </w:tabs>
        <w:rPr>
          <w:rFonts w:cstheme="minorHAnsi"/>
          <w:sz w:val="24"/>
          <w:szCs w:val="24"/>
        </w:rPr>
      </w:pPr>
      <w:r w:rsidRPr="00230553">
        <w:rPr>
          <w:rFonts w:cstheme="minorHAnsi"/>
          <w:sz w:val="24"/>
          <w:szCs w:val="24"/>
          <w:u w:val="single"/>
        </w:rPr>
        <w:t>Solicitation Number</w:t>
      </w:r>
      <w:r w:rsidRPr="00230553">
        <w:rPr>
          <w:rFonts w:cstheme="minorHAnsi"/>
          <w:sz w:val="24"/>
          <w:szCs w:val="24"/>
        </w:rPr>
        <w:t>:  5400022555</w:t>
      </w:r>
    </w:p>
    <w:p w14:paraId="5577416B" w14:textId="77777777" w:rsidR="00230553" w:rsidRPr="00230553" w:rsidRDefault="00230553" w:rsidP="00230553">
      <w:pPr>
        <w:tabs>
          <w:tab w:val="left" w:pos="3255"/>
        </w:tabs>
        <w:rPr>
          <w:rFonts w:cstheme="minorHAnsi"/>
          <w:sz w:val="24"/>
          <w:szCs w:val="24"/>
        </w:rPr>
      </w:pPr>
    </w:p>
    <w:p w14:paraId="5B159271" w14:textId="4A1DB753" w:rsidR="00230553" w:rsidRDefault="00230553" w:rsidP="00230553">
      <w:pPr>
        <w:tabs>
          <w:tab w:val="left" w:pos="3255"/>
        </w:tabs>
        <w:rPr>
          <w:rFonts w:cstheme="minorHAnsi"/>
          <w:sz w:val="24"/>
          <w:szCs w:val="24"/>
        </w:rPr>
      </w:pPr>
      <w:r w:rsidRPr="00230553">
        <w:rPr>
          <w:rFonts w:cstheme="minorHAnsi"/>
          <w:sz w:val="24"/>
          <w:szCs w:val="24"/>
          <w:u w:val="single"/>
        </w:rPr>
        <w:t>Solicitation Description</w:t>
      </w:r>
      <w:r w:rsidRPr="00230553">
        <w:rPr>
          <w:rFonts w:cstheme="minorHAnsi"/>
          <w:sz w:val="24"/>
          <w:szCs w:val="24"/>
        </w:rPr>
        <w:t>:  STC – Managed Services Provider – Vendor Management System</w:t>
      </w:r>
    </w:p>
    <w:p w14:paraId="710EC450" w14:textId="77777777" w:rsidR="0044625A" w:rsidRPr="00230553" w:rsidRDefault="0044625A" w:rsidP="00230553">
      <w:pPr>
        <w:tabs>
          <w:tab w:val="left" w:pos="3255"/>
        </w:tabs>
        <w:rPr>
          <w:rFonts w:cstheme="minorHAnsi"/>
          <w:sz w:val="24"/>
          <w:szCs w:val="24"/>
        </w:rPr>
      </w:pPr>
    </w:p>
    <w:p w14:paraId="3C39476A" w14:textId="46854CFF" w:rsidR="00230553" w:rsidRPr="00230553" w:rsidRDefault="00BE4FD6" w:rsidP="00230553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230553">
        <w:rPr>
          <w:rFonts w:asciiTheme="minorHAnsi" w:hAnsiTheme="minorHAnsi" w:cstheme="minorHAnsi"/>
          <w:color w:val="000000"/>
          <w:sz w:val="27"/>
          <w:szCs w:val="27"/>
        </w:rPr>
        <w:t xml:space="preserve">The following meetings of the RFP Evaluation Committee for purposes of discussing and ranking proposals will be held via Teams. If you are interested in attending, please email me at </w:t>
      </w:r>
      <w:hyperlink r:id="rId6" w:history="1">
        <w:r w:rsidRPr="00230553">
          <w:rPr>
            <w:rStyle w:val="Hyperlink"/>
            <w:rFonts w:asciiTheme="minorHAnsi" w:hAnsiTheme="minorHAnsi" w:cstheme="minorHAnsi"/>
            <w:sz w:val="27"/>
            <w:szCs w:val="27"/>
          </w:rPr>
          <w:t>www.cnorfleet@mmo.sc.gov</w:t>
        </w:r>
      </w:hyperlink>
      <w:r w:rsidRPr="00230553">
        <w:rPr>
          <w:rFonts w:asciiTheme="minorHAnsi" w:hAnsiTheme="minorHAnsi" w:cstheme="minorHAnsi"/>
          <w:color w:val="000000"/>
          <w:sz w:val="27"/>
          <w:szCs w:val="27"/>
        </w:rPr>
        <w:t xml:space="preserve"> for log in information.</w:t>
      </w:r>
      <w:r w:rsidR="00230553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230553" w:rsidRPr="00230553">
        <w:rPr>
          <w:rFonts w:asciiTheme="minorHAnsi" w:hAnsiTheme="minorHAnsi" w:cstheme="minorHAnsi"/>
          <w:color w:val="000000"/>
          <w:sz w:val="27"/>
          <w:szCs w:val="27"/>
        </w:rPr>
        <w:t xml:space="preserve">Subject line of your email must read: 5400022555 STC Managed Services Provider – Vendor Management System Evaluation Committee Mtg. </w:t>
      </w:r>
      <w:r w:rsidR="0044625A">
        <w:rPr>
          <w:rFonts w:asciiTheme="minorHAnsi" w:hAnsiTheme="minorHAnsi" w:cstheme="minorHAnsi"/>
          <w:color w:val="000000"/>
          <w:sz w:val="27"/>
          <w:szCs w:val="27"/>
        </w:rPr>
        <w:t xml:space="preserve"> Please note that the Executive Session will not be open to the public. </w:t>
      </w:r>
    </w:p>
    <w:p w14:paraId="5FC305DB" w14:textId="584BBCF8" w:rsidR="00BE4FD6" w:rsidRPr="00230553" w:rsidRDefault="00BE4FD6" w:rsidP="00BE4FD6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23055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Wednesday, 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May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25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, 2022,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9:00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a.m. –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12:00 p.m.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EST</w:t>
      </w:r>
    </w:p>
    <w:p w14:paraId="4FF1017D" w14:textId="77777777" w:rsidR="0044625A" w:rsidRDefault="00BE4FD6" w:rsidP="00BE4FD6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ab/>
        <w:t>T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hursday, 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May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26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, 2022,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9:00 a.m.</w:t>
      </w:r>
      <w:r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– </w:t>
      </w:r>
      <w:r w:rsidR="0044625A">
        <w:rPr>
          <w:rFonts w:asciiTheme="minorHAnsi" w:hAnsiTheme="minorHAnsi" w:cstheme="minorHAnsi"/>
          <w:b/>
          <w:bCs/>
          <w:color w:val="000000"/>
          <w:sz w:val="27"/>
          <w:szCs w:val="27"/>
        </w:rPr>
        <w:t>12:00 p.m. EST</w:t>
      </w:r>
    </w:p>
    <w:p w14:paraId="6F1037FE" w14:textId="2F0BF678" w:rsidR="00BE4FD6" w:rsidRPr="00230553" w:rsidRDefault="0044625A" w:rsidP="00BE4FD6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</w:rPr>
        <w:tab/>
        <w:t>Thursday, May 26, 2022, 1:00 p.m. – 4:00 p.m. EST</w:t>
      </w:r>
      <w:r w:rsidR="00BE4FD6" w:rsidRPr="00230553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</w:p>
    <w:p w14:paraId="17B45AE1" w14:textId="4E5C5573" w:rsidR="006F4650" w:rsidRPr="006F4650" w:rsidRDefault="0044625A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M</w:t>
      </w:r>
      <w:r w:rsidR="006F4650" w:rsidRPr="006F4650">
        <w:rPr>
          <w:sz w:val="24"/>
          <w:szCs w:val="24"/>
        </w:rPr>
        <w:t xml:space="preserve">eeting will be held via web conference.  If you are interested in attending, email </w:t>
      </w:r>
      <w:hyperlink r:id="rId7" w:history="1">
        <w:r w:rsidR="006F4650" w:rsidRPr="006F4650">
          <w:rPr>
            <w:rStyle w:val="Hyperlink"/>
            <w:sz w:val="24"/>
            <w:szCs w:val="24"/>
          </w:rPr>
          <w:t>cnorfleet@mmo.sc.gov</w:t>
        </w:r>
      </w:hyperlink>
      <w:r w:rsidR="006F4650" w:rsidRPr="006F4650">
        <w:rPr>
          <w:sz w:val="24"/>
          <w:szCs w:val="24"/>
        </w:rPr>
        <w:t xml:space="preserve"> for log-in credentials.  </w:t>
      </w:r>
    </w:p>
    <w:p w14:paraId="2AF35EE5" w14:textId="558C49C3" w:rsidR="006F4650" w:rsidRPr="006F4650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01F69E20" w14:textId="384BB4E3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AGENDA</w:t>
      </w:r>
    </w:p>
    <w:p w14:paraId="4B673AE3" w14:textId="524AE8CF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1ED23EF1" w14:textId="78686FC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Regular Session</w:t>
      </w:r>
    </w:p>
    <w:p w14:paraId="561FFCE3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599527AB" w14:textId="11787B54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1.  Open Meeting</w:t>
      </w:r>
    </w:p>
    <w:p w14:paraId="65B20454" w14:textId="5E8E371C" w:rsidR="006F4650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2.  Overview of Process</w:t>
      </w:r>
      <w:r w:rsidR="00352C3D" w:rsidRPr="009E36DC">
        <w:rPr>
          <w:sz w:val="24"/>
          <w:szCs w:val="24"/>
        </w:rPr>
        <w:t xml:space="preserve"> and Committee </w:t>
      </w:r>
      <w:r w:rsidRPr="009E36DC">
        <w:rPr>
          <w:sz w:val="24"/>
          <w:szCs w:val="24"/>
        </w:rPr>
        <w:t>Responsibilities</w:t>
      </w:r>
      <w:r w:rsidR="00352C3D" w:rsidRPr="009E36DC">
        <w:rPr>
          <w:sz w:val="24"/>
          <w:szCs w:val="24"/>
        </w:rPr>
        <w:t xml:space="preserve"> – General Instructions</w:t>
      </w:r>
    </w:p>
    <w:p w14:paraId="10E5055E" w14:textId="008224AA" w:rsidR="0044625A" w:rsidRPr="009E36DC" w:rsidRDefault="0044625A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3.  Motion to go into Executive Session</w:t>
      </w:r>
    </w:p>
    <w:p w14:paraId="2805786A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6C2C04ED" w14:textId="6C126DA9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lastRenderedPageBreak/>
        <w:t>Executive Session</w:t>
      </w:r>
    </w:p>
    <w:p w14:paraId="3192149F" w14:textId="77777777" w:rsidR="006F4650" w:rsidRPr="009E36DC" w:rsidRDefault="006F4650" w:rsidP="006F4650">
      <w:pPr>
        <w:tabs>
          <w:tab w:val="left" w:pos="3255"/>
        </w:tabs>
        <w:rPr>
          <w:sz w:val="24"/>
          <w:szCs w:val="24"/>
        </w:rPr>
      </w:pPr>
    </w:p>
    <w:p w14:paraId="44645053" w14:textId="05D80DE8" w:rsidR="00352C3D" w:rsidRPr="009E36DC" w:rsidRDefault="0044625A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6F4650" w:rsidRPr="009E36DC">
        <w:rPr>
          <w:sz w:val="24"/>
          <w:szCs w:val="24"/>
        </w:rPr>
        <w:t>.</w:t>
      </w:r>
      <w:r w:rsidR="00352C3D" w:rsidRPr="009E36DC">
        <w:rPr>
          <w:sz w:val="24"/>
          <w:szCs w:val="24"/>
        </w:rPr>
        <w:t xml:space="preserve">  Discussion </w:t>
      </w:r>
      <w:r w:rsidR="00230553">
        <w:rPr>
          <w:sz w:val="24"/>
          <w:szCs w:val="24"/>
        </w:rPr>
        <w:t>of Proposals</w:t>
      </w:r>
      <w:r w:rsidR="00352C3D" w:rsidRPr="009E36DC">
        <w:rPr>
          <w:sz w:val="24"/>
          <w:szCs w:val="24"/>
        </w:rPr>
        <w:t xml:space="preserve">    </w:t>
      </w:r>
      <w:r w:rsidR="006F4650" w:rsidRPr="009E36DC">
        <w:rPr>
          <w:sz w:val="24"/>
          <w:szCs w:val="24"/>
        </w:rPr>
        <w:t xml:space="preserve">   </w:t>
      </w:r>
    </w:p>
    <w:p w14:paraId="23D44105" w14:textId="118D2F0E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 xml:space="preserve">5.  </w:t>
      </w:r>
      <w:r w:rsidR="00230553">
        <w:rPr>
          <w:sz w:val="24"/>
          <w:szCs w:val="24"/>
        </w:rPr>
        <w:t>Consensus Ranking/Scoring</w:t>
      </w:r>
    </w:p>
    <w:p w14:paraId="139420BE" w14:textId="1BC53D44" w:rsidR="00352C3D" w:rsidRDefault="0044625A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352C3D" w:rsidRPr="009E36DC">
        <w:rPr>
          <w:sz w:val="24"/>
          <w:szCs w:val="24"/>
        </w:rPr>
        <w:t>Motion to Adjourn</w:t>
      </w:r>
    </w:p>
    <w:p w14:paraId="78CC1352" w14:textId="3A9CC953" w:rsidR="0044625A" w:rsidRDefault="0044625A" w:rsidP="006F4650">
      <w:pPr>
        <w:tabs>
          <w:tab w:val="left" w:pos="3255"/>
        </w:tabs>
        <w:rPr>
          <w:sz w:val="24"/>
          <w:szCs w:val="24"/>
        </w:rPr>
      </w:pPr>
    </w:p>
    <w:p w14:paraId="2BE44C98" w14:textId="77777777" w:rsidR="0044625A" w:rsidRDefault="0044625A" w:rsidP="006F4650">
      <w:pPr>
        <w:tabs>
          <w:tab w:val="left" w:pos="3255"/>
        </w:tabs>
        <w:rPr>
          <w:sz w:val="24"/>
          <w:szCs w:val="24"/>
        </w:rPr>
      </w:pPr>
    </w:p>
    <w:p w14:paraId="635F0336" w14:textId="3A17B58E" w:rsidR="0044625A" w:rsidRPr="009E36DC" w:rsidRDefault="0044625A" w:rsidP="006F4650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C5EC79B" w14:textId="5608BE1B" w:rsidR="00352C3D" w:rsidRPr="009E36DC" w:rsidRDefault="000918BC" w:rsidP="006F4650">
      <w:pPr>
        <w:tabs>
          <w:tab w:val="left" w:pos="325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871E49B" wp14:editId="5EBDC830">
            <wp:extent cx="2771775" cy="570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0647" cy="58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98A0" w14:textId="77777777" w:rsidR="00352C3D" w:rsidRPr="009E36DC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Carol Norfleet</w:t>
      </w:r>
    </w:p>
    <w:p w14:paraId="1A05E8DA" w14:textId="19B8AC35" w:rsidR="006F4650" w:rsidRDefault="00352C3D" w:rsidP="006F4650">
      <w:pPr>
        <w:tabs>
          <w:tab w:val="left" w:pos="3255"/>
        </w:tabs>
        <w:rPr>
          <w:sz w:val="24"/>
          <w:szCs w:val="24"/>
        </w:rPr>
      </w:pPr>
      <w:r w:rsidRPr="009E36DC">
        <w:rPr>
          <w:sz w:val="24"/>
          <w:szCs w:val="24"/>
        </w:rPr>
        <w:t>Procurement Manager</w:t>
      </w:r>
      <w:r w:rsidR="006F4650" w:rsidRPr="009E36DC">
        <w:rPr>
          <w:sz w:val="24"/>
          <w:szCs w:val="24"/>
        </w:rPr>
        <w:t xml:space="preserve">  </w:t>
      </w:r>
    </w:p>
    <w:p w14:paraId="5CB331BD" w14:textId="6187FA3F" w:rsidR="00230553" w:rsidRDefault="00230553" w:rsidP="006F4650">
      <w:pPr>
        <w:tabs>
          <w:tab w:val="left" w:pos="3255"/>
        </w:tabs>
        <w:rPr>
          <w:sz w:val="24"/>
          <w:szCs w:val="24"/>
        </w:rPr>
      </w:pPr>
    </w:p>
    <w:p w14:paraId="389833E1" w14:textId="77777777" w:rsidR="00230553" w:rsidRPr="009E36DC" w:rsidRDefault="00230553" w:rsidP="006F4650">
      <w:pPr>
        <w:tabs>
          <w:tab w:val="left" w:pos="3255"/>
        </w:tabs>
        <w:rPr>
          <w:sz w:val="24"/>
          <w:szCs w:val="24"/>
        </w:rPr>
      </w:pPr>
    </w:p>
    <w:sectPr w:rsidR="00230553" w:rsidRPr="009E36DC" w:rsidSect="00CC12CC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918BC"/>
    <w:rsid w:val="000D08D7"/>
    <w:rsid w:val="00230553"/>
    <w:rsid w:val="00241B61"/>
    <w:rsid w:val="00284996"/>
    <w:rsid w:val="002A4457"/>
    <w:rsid w:val="00352C3D"/>
    <w:rsid w:val="00370EA9"/>
    <w:rsid w:val="004006E6"/>
    <w:rsid w:val="0044625A"/>
    <w:rsid w:val="004C04A4"/>
    <w:rsid w:val="005C3D76"/>
    <w:rsid w:val="005F270C"/>
    <w:rsid w:val="00606BDD"/>
    <w:rsid w:val="00615698"/>
    <w:rsid w:val="006F4650"/>
    <w:rsid w:val="008211CB"/>
    <w:rsid w:val="00851CC1"/>
    <w:rsid w:val="0086579A"/>
    <w:rsid w:val="008A6C58"/>
    <w:rsid w:val="008B3062"/>
    <w:rsid w:val="0092485A"/>
    <w:rsid w:val="009B1FAF"/>
    <w:rsid w:val="009E36DC"/>
    <w:rsid w:val="00AE3482"/>
    <w:rsid w:val="00B03FCA"/>
    <w:rsid w:val="00B51F11"/>
    <w:rsid w:val="00B743D2"/>
    <w:rsid w:val="00BC62A8"/>
    <w:rsid w:val="00BE4FD6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6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4F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cnorfleet@mmo.sc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orfleet@mmo.sc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Norfleet, Carol</cp:lastModifiedBy>
  <cp:revision>2</cp:revision>
  <cp:lastPrinted>2022-04-14T15:47:00Z</cp:lastPrinted>
  <dcterms:created xsi:type="dcterms:W3CDTF">2022-05-16T15:20:00Z</dcterms:created>
  <dcterms:modified xsi:type="dcterms:W3CDTF">2022-05-16T15:20:00Z</dcterms:modified>
</cp:coreProperties>
</file>