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2F5D6" w14:textId="77777777" w:rsidR="004006E6" w:rsidRDefault="004006E6"/>
    <w:p w14:paraId="233CB564" w14:textId="26375690" w:rsidR="004006E6" w:rsidRPr="006F4650" w:rsidRDefault="006F4650" w:rsidP="006F4650">
      <w:pPr>
        <w:jc w:val="center"/>
        <w:rPr>
          <w:b/>
          <w:bCs/>
          <w:sz w:val="28"/>
          <w:szCs w:val="28"/>
        </w:rPr>
      </w:pPr>
      <w:r w:rsidRPr="006F4650">
        <w:rPr>
          <w:b/>
          <w:bCs/>
          <w:sz w:val="28"/>
          <w:szCs w:val="28"/>
        </w:rPr>
        <w:t>PUBLIC MEETING NOTICE</w:t>
      </w:r>
    </w:p>
    <w:p w14:paraId="3400A988" w14:textId="18748A5E" w:rsidR="006F4650" w:rsidRPr="006F4650" w:rsidRDefault="006F4650" w:rsidP="006F4650">
      <w:pPr>
        <w:jc w:val="center"/>
        <w:rPr>
          <w:b/>
          <w:bCs/>
          <w:sz w:val="28"/>
          <w:szCs w:val="28"/>
        </w:rPr>
      </w:pPr>
    </w:p>
    <w:p w14:paraId="49ED0852" w14:textId="6BF8EA05" w:rsidR="006F4650" w:rsidRPr="006F4650" w:rsidRDefault="006F4650" w:rsidP="006F4650">
      <w:pPr>
        <w:shd w:val="clear" w:color="auto" w:fill="C6D9F1" w:themeFill="text2" w:themeFillTint="33"/>
        <w:jc w:val="center"/>
        <w:rPr>
          <w:b/>
          <w:bCs/>
          <w:sz w:val="28"/>
          <w:szCs w:val="28"/>
        </w:rPr>
      </w:pPr>
      <w:r w:rsidRPr="006F4650">
        <w:rPr>
          <w:b/>
          <w:bCs/>
          <w:sz w:val="28"/>
          <w:szCs w:val="28"/>
        </w:rPr>
        <w:t>Meeting of the Request for Proposal Evaluation Committee</w:t>
      </w:r>
    </w:p>
    <w:p w14:paraId="11CD5C6C" w14:textId="77777777" w:rsidR="006F4650" w:rsidRDefault="006F4650" w:rsidP="004006E6"/>
    <w:p w14:paraId="6B079418" w14:textId="5CB0EA4D" w:rsidR="00284996" w:rsidRDefault="004006E6" w:rsidP="006F4650">
      <w:pPr>
        <w:tabs>
          <w:tab w:val="left" w:pos="3255"/>
        </w:tabs>
      </w:pPr>
      <w:r>
        <w:tab/>
      </w:r>
    </w:p>
    <w:p w14:paraId="0A196BE2" w14:textId="54E22937" w:rsidR="006F4650" w:rsidRPr="006F4650" w:rsidRDefault="006F4650" w:rsidP="006F4650">
      <w:pPr>
        <w:tabs>
          <w:tab w:val="left" w:pos="3255"/>
        </w:tabs>
        <w:rPr>
          <w:sz w:val="24"/>
          <w:szCs w:val="24"/>
        </w:rPr>
      </w:pPr>
      <w:r w:rsidRPr="006F4650">
        <w:rPr>
          <w:sz w:val="24"/>
          <w:szCs w:val="24"/>
          <w:u w:val="single"/>
        </w:rPr>
        <w:t>Solicitation Number</w:t>
      </w:r>
      <w:r w:rsidRPr="006F4650">
        <w:rPr>
          <w:sz w:val="24"/>
          <w:szCs w:val="24"/>
        </w:rPr>
        <w:t>:  5400022555</w:t>
      </w:r>
    </w:p>
    <w:p w14:paraId="035402F8" w14:textId="49028B5B" w:rsidR="006F4650" w:rsidRPr="006F4650" w:rsidRDefault="006F4650" w:rsidP="006F4650">
      <w:pPr>
        <w:tabs>
          <w:tab w:val="left" w:pos="3255"/>
        </w:tabs>
        <w:rPr>
          <w:sz w:val="24"/>
          <w:szCs w:val="24"/>
        </w:rPr>
      </w:pPr>
    </w:p>
    <w:p w14:paraId="01A902CC" w14:textId="15367C04" w:rsidR="006F4650" w:rsidRPr="006F4650" w:rsidRDefault="006F4650" w:rsidP="006F4650">
      <w:pPr>
        <w:tabs>
          <w:tab w:val="left" w:pos="3255"/>
        </w:tabs>
        <w:rPr>
          <w:sz w:val="24"/>
          <w:szCs w:val="24"/>
        </w:rPr>
      </w:pPr>
      <w:r w:rsidRPr="006F4650">
        <w:rPr>
          <w:sz w:val="24"/>
          <w:szCs w:val="24"/>
          <w:u w:val="single"/>
        </w:rPr>
        <w:t>Solicitation Description</w:t>
      </w:r>
      <w:r w:rsidRPr="006F4650">
        <w:rPr>
          <w:sz w:val="24"/>
          <w:szCs w:val="24"/>
        </w:rPr>
        <w:t>:  STC – Managed Services Provider – Vendor Management System</w:t>
      </w:r>
    </w:p>
    <w:p w14:paraId="66406DE8" w14:textId="50C54FEC" w:rsidR="006F4650" w:rsidRPr="006F4650" w:rsidRDefault="006F4650" w:rsidP="006F4650">
      <w:pPr>
        <w:tabs>
          <w:tab w:val="left" w:pos="3255"/>
        </w:tabs>
        <w:rPr>
          <w:sz w:val="24"/>
          <w:szCs w:val="24"/>
        </w:rPr>
      </w:pPr>
    </w:p>
    <w:p w14:paraId="3C97E721" w14:textId="6DAED79C" w:rsidR="006F4650" w:rsidRDefault="006F4650" w:rsidP="006F4650">
      <w:pPr>
        <w:tabs>
          <w:tab w:val="left" w:pos="3255"/>
        </w:tabs>
        <w:rPr>
          <w:b/>
          <w:bCs/>
          <w:sz w:val="24"/>
          <w:szCs w:val="24"/>
        </w:rPr>
      </w:pPr>
      <w:r w:rsidRPr="006F4650">
        <w:rPr>
          <w:sz w:val="24"/>
          <w:szCs w:val="24"/>
        </w:rPr>
        <w:t xml:space="preserve">The </w:t>
      </w:r>
      <w:r w:rsidR="00352C3D">
        <w:rPr>
          <w:sz w:val="24"/>
          <w:szCs w:val="24"/>
        </w:rPr>
        <w:t xml:space="preserve">Evaluation </w:t>
      </w:r>
      <w:r w:rsidRPr="006F4650">
        <w:rPr>
          <w:sz w:val="24"/>
          <w:szCs w:val="24"/>
        </w:rPr>
        <w:t xml:space="preserve">Panel Charging meeting of the Request for Proposal Evaluation Committee for the above-referenced solicitation will be held </w:t>
      </w:r>
      <w:r w:rsidR="000918BC">
        <w:rPr>
          <w:b/>
          <w:bCs/>
          <w:sz w:val="24"/>
          <w:szCs w:val="24"/>
        </w:rPr>
        <w:t xml:space="preserve">Monday, April 25, </w:t>
      </w:r>
      <w:r w:rsidRPr="006F4650">
        <w:rPr>
          <w:b/>
          <w:bCs/>
          <w:sz w:val="24"/>
          <w:szCs w:val="24"/>
        </w:rPr>
        <w:t xml:space="preserve">2022 at </w:t>
      </w:r>
      <w:r w:rsidR="00851CC1">
        <w:rPr>
          <w:b/>
          <w:bCs/>
          <w:sz w:val="24"/>
          <w:szCs w:val="24"/>
        </w:rPr>
        <w:t>1</w:t>
      </w:r>
      <w:r w:rsidRPr="006F4650">
        <w:rPr>
          <w:b/>
          <w:bCs/>
          <w:sz w:val="24"/>
          <w:szCs w:val="24"/>
        </w:rPr>
        <w:t xml:space="preserve">:00 </w:t>
      </w:r>
      <w:r w:rsidR="00851CC1">
        <w:rPr>
          <w:b/>
          <w:bCs/>
          <w:sz w:val="24"/>
          <w:szCs w:val="24"/>
        </w:rPr>
        <w:t>P</w:t>
      </w:r>
      <w:r w:rsidRPr="006F4650">
        <w:rPr>
          <w:b/>
          <w:bCs/>
          <w:sz w:val="24"/>
          <w:szCs w:val="24"/>
        </w:rPr>
        <w:t>M ET.</w:t>
      </w:r>
    </w:p>
    <w:p w14:paraId="075A3FEF" w14:textId="2C536E1F" w:rsidR="006F4650" w:rsidRDefault="006F4650" w:rsidP="006F4650">
      <w:pPr>
        <w:tabs>
          <w:tab w:val="left" w:pos="3255"/>
        </w:tabs>
        <w:rPr>
          <w:b/>
          <w:bCs/>
          <w:sz w:val="24"/>
          <w:szCs w:val="24"/>
        </w:rPr>
      </w:pPr>
    </w:p>
    <w:p w14:paraId="17B45AE1" w14:textId="59BFB799" w:rsidR="006F4650" w:rsidRPr="006F4650" w:rsidRDefault="006F4650" w:rsidP="006F4650">
      <w:pPr>
        <w:tabs>
          <w:tab w:val="left" w:pos="3255"/>
        </w:tabs>
        <w:rPr>
          <w:sz w:val="24"/>
          <w:szCs w:val="24"/>
        </w:rPr>
      </w:pPr>
      <w:r w:rsidRPr="006F4650">
        <w:rPr>
          <w:sz w:val="24"/>
          <w:szCs w:val="24"/>
        </w:rPr>
        <w:t xml:space="preserve">This meeting will be held via web conference.  If you are interested in attending, email </w:t>
      </w:r>
      <w:hyperlink r:id="rId6" w:history="1">
        <w:r w:rsidRPr="006F4650">
          <w:rPr>
            <w:rStyle w:val="Hyperlink"/>
            <w:sz w:val="24"/>
            <w:szCs w:val="24"/>
          </w:rPr>
          <w:t>cnorfleet@mmo.sc.gov</w:t>
        </w:r>
      </w:hyperlink>
      <w:r w:rsidRPr="006F4650">
        <w:rPr>
          <w:sz w:val="24"/>
          <w:szCs w:val="24"/>
        </w:rPr>
        <w:t xml:space="preserve"> for log-in credentials.  </w:t>
      </w:r>
    </w:p>
    <w:p w14:paraId="2AF35EE5" w14:textId="558C49C3" w:rsidR="006F4650" w:rsidRPr="006F4650" w:rsidRDefault="006F4650" w:rsidP="006F4650">
      <w:pPr>
        <w:tabs>
          <w:tab w:val="left" w:pos="3255"/>
        </w:tabs>
        <w:rPr>
          <w:sz w:val="24"/>
          <w:szCs w:val="24"/>
        </w:rPr>
      </w:pPr>
    </w:p>
    <w:p w14:paraId="01F69E20" w14:textId="384BB4E3" w:rsidR="006F4650" w:rsidRPr="009E36DC" w:rsidRDefault="006F4650" w:rsidP="006F4650">
      <w:pPr>
        <w:tabs>
          <w:tab w:val="left" w:pos="3255"/>
        </w:tabs>
        <w:rPr>
          <w:sz w:val="24"/>
          <w:szCs w:val="24"/>
        </w:rPr>
      </w:pPr>
      <w:r w:rsidRPr="009E36DC">
        <w:rPr>
          <w:sz w:val="24"/>
          <w:szCs w:val="24"/>
        </w:rPr>
        <w:t>AGENDA</w:t>
      </w:r>
    </w:p>
    <w:p w14:paraId="4B673AE3" w14:textId="524AE8CF" w:rsidR="006F4650" w:rsidRPr="009E36DC" w:rsidRDefault="006F4650" w:rsidP="006F4650">
      <w:pPr>
        <w:tabs>
          <w:tab w:val="left" w:pos="3255"/>
        </w:tabs>
        <w:rPr>
          <w:sz w:val="24"/>
          <w:szCs w:val="24"/>
        </w:rPr>
      </w:pPr>
    </w:p>
    <w:p w14:paraId="1ED23EF1" w14:textId="78686FC7" w:rsidR="006F4650" w:rsidRPr="009E36DC" w:rsidRDefault="006F4650" w:rsidP="006F4650">
      <w:pPr>
        <w:tabs>
          <w:tab w:val="left" w:pos="3255"/>
        </w:tabs>
        <w:rPr>
          <w:sz w:val="24"/>
          <w:szCs w:val="24"/>
        </w:rPr>
      </w:pPr>
      <w:r w:rsidRPr="009E36DC">
        <w:rPr>
          <w:sz w:val="24"/>
          <w:szCs w:val="24"/>
        </w:rPr>
        <w:t>Regular Session</w:t>
      </w:r>
    </w:p>
    <w:p w14:paraId="561FFCE3" w14:textId="77777777" w:rsidR="006F4650" w:rsidRPr="009E36DC" w:rsidRDefault="006F4650" w:rsidP="006F4650">
      <w:pPr>
        <w:tabs>
          <w:tab w:val="left" w:pos="3255"/>
        </w:tabs>
        <w:rPr>
          <w:sz w:val="24"/>
          <w:szCs w:val="24"/>
        </w:rPr>
      </w:pPr>
    </w:p>
    <w:p w14:paraId="599527AB" w14:textId="11787B54" w:rsidR="006F4650" w:rsidRPr="009E36DC" w:rsidRDefault="006F4650" w:rsidP="006F4650">
      <w:pPr>
        <w:tabs>
          <w:tab w:val="left" w:pos="3255"/>
        </w:tabs>
        <w:rPr>
          <w:sz w:val="24"/>
          <w:szCs w:val="24"/>
        </w:rPr>
      </w:pPr>
      <w:r w:rsidRPr="009E36DC">
        <w:rPr>
          <w:sz w:val="24"/>
          <w:szCs w:val="24"/>
        </w:rPr>
        <w:t>1.  Open Meeting</w:t>
      </w:r>
    </w:p>
    <w:p w14:paraId="65B20454" w14:textId="3BD82098" w:rsidR="006F4650" w:rsidRPr="009E36DC" w:rsidRDefault="006F4650" w:rsidP="006F4650">
      <w:pPr>
        <w:tabs>
          <w:tab w:val="left" w:pos="3255"/>
        </w:tabs>
        <w:rPr>
          <w:sz w:val="24"/>
          <w:szCs w:val="24"/>
        </w:rPr>
      </w:pPr>
      <w:r w:rsidRPr="009E36DC">
        <w:rPr>
          <w:sz w:val="24"/>
          <w:szCs w:val="24"/>
        </w:rPr>
        <w:t>2.  Overview of Process</w:t>
      </w:r>
      <w:r w:rsidR="00352C3D" w:rsidRPr="009E36DC">
        <w:rPr>
          <w:sz w:val="24"/>
          <w:szCs w:val="24"/>
        </w:rPr>
        <w:t xml:space="preserve"> and Committee </w:t>
      </w:r>
      <w:r w:rsidRPr="009E36DC">
        <w:rPr>
          <w:sz w:val="24"/>
          <w:szCs w:val="24"/>
        </w:rPr>
        <w:t>Responsibilities</w:t>
      </w:r>
      <w:r w:rsidR="00352C3D" w:rsidRPr="009E36DC">
        <w:rPr>
          <w:sz w:val="24"/>
          <w:szCs w:val="24"/>
        </w:rPr>
        <w:t xml:space="preserve"> – General Instructions</w:t>
      </w:r>
    </w:p>
    <w:p w14:paraId="2805786A" w14:textId="77777777" w:rsidR="006F4650" w:rsidRPr="009E36DC" w:rsidRDefault="006F4650" w:rsidP="006F4650">
      <w:pPr>
        <w:tabs>
          <w:tab w:val="left" w:pos="3255"/>
        </w:tabs>
        <w:rPr>
          <w:sz w:val="24"/>
          <w:szCs w:val="24"/>
        </w:rPr>
      </w:pPr>
    </w:p>
    <w:p w14:paraId="6C2C04ED" w14:textId="6C126DA9" w:rsidR="006F4650" w:rsidRPr="009E36DC" w:rsidRDefault="006F4650" w:rsidP="006F4650">
      <w:pPr>
        <w:tabs>
          <w:tab w:val="left" w:pos="3255"/>
        </w:tabs>
        <w:rPr>
          <w:sz w:val="24"/>
          <w:szCs w:val="24"/>
        </w:rPr>
      </w:pPr>
      <w:r w:rsidRPr="009E36DC">
        <w:rPr>
          <w:sz w:val="24"/>
          <w:szCs w:val="24"/>
        </w:rPr>
        <w:t>Executive Session</w:t>
      </w:r>
    </w:p>
    <w:p w14:paraId="3192149F" w14:textId="77777777" w:rsidR="006F4650" w:rsidRPr="009E36DC" w:rsidRDefault="006F4650" w:rsidP="006F4650">
      <w:pPr>
        <w:tabs>
          <w:tab w:val="left" w:pos="3255"/>
        </w:tabs>
        <w:rPr>
          <w:sz w:val="24"/>
          <w:szCs w:val="24"/>
        </w:rPr>
      </w:pPr>
    </w:p>
    <w:p w14:paraId="44645053" w14:textId="6DF52E70" w:rsidR="00352C3D" w:rsidRPr="009E36DC" w:rsidRDefault="006F4650" w:rsidP="006F4650">
      <w:pPr>
        <w:tabs>
          <w:tab w:val="left" w:pos="3255"/>
        </w:tabs>
        <w:rPr>
          <w:sz w:val="24"/>
          <w:szCs w:val="24"/>
        </w:rPr>
      </w:pPr>
      <w:r w:rsidRPr="009E36DC">
        <w:rPr>
          <w:sz w:val="24"/>
          <w:szCs w:val="24"/>
        </w:rPr>
        <w:t>3.</w:t>
      </w:r>
      <w:r w:rsidR="00352C3D" w:rsidRPr="009E36DC">
        <w:rPr>
          <w:sz w:val="24"/>
          <w:szCs w:val="24"/>
        </w:rPr>
        <w:t xml:space="preserve">  Discussion regarding Panel Forms, Signature and Collection    </w:t>
      </w:r>
      <w:r w:rsidRPr="009E36DC">
        <w:rPr>
          <w:sz w:val="24"/>
          <w:szCs w:val="24"/>
        </w:rPr>
        <w:t xml:space="preserve">   </w:t>
      </w:r>
    </w:p>
    <w:p w14:paraId="23D44105" w14:textId="01B430EB" w:rsidR="00352C3D" w:rsidRPr="009E36DC" w:rsidRDefault="00352C3D" w:rsidP="006F4650">
      <w:pPr>
        <w:tabs>
          <w:tab w:val="left" w:pos="3255"/>
        </w:tabs>
        <w:rPr>
          <w:sz w:val="24"/>
          <w:szCs w:val="24"/>
        </w:rPr>
      </w:pPr>
      <w:r w:rsidRPr="009E36DC">
        <w:rPr>
          <w:sz w:val="24"/>
          <w:szCs w:val="24"/>
        </w:rPr>
        <w:t>5.  Distribution of Proposals</w:t>
      </w:r>
    </w:p>
    <w:p w14:paraId="47F22265" w14:textId="77777777" w:rsidR="00352C3D" w:rsidRPr="009E36DC" w:rsidRDefault="00352C3D" w:rsidP="006F4650">
      <w:pPr>
        <w:tabs>
          <w:tab w:val="left" w:pos="3255"/>
        </w:tabs>
        <w:rPr>
          <w:sz w:val="24"/>
          <w:szCs w:val="24"/>
        </w:rPr>
      </w:pPr>
    </w:p>
    <w:p w14:paraId="139420BE" w14:textId="77777777" w:rsidR="00352C3D" w:rsidRPr="009E36DC" w:rsidRDefault="00352C3D" w:rsidP="006F4650">
      <w:pPr>
        <w:tabs>
          <w:tab w:val="left" w:pos="3255"/>
        </w:tabs>
        <w:rPr>
          <w:sz w:val="24"/>
          <w:szCs w:val="24"/>
        </w:rPr>
      </w:pPr>
      <w:r w:rsidRPr="009E36DC">
        <w:rPr>
          <w:sz w:val="24"/>
          <w:szCs w:val="24"/>
        </w:rPr>
        <w:t>Motion to Adjourn</w:t>
      </w:r>
    </w:p>
    <w:p w14:paraId="3380FA08" w14:textId="77777777" w:rsidR="00352C3D" w:rsidRPr="009E36DC" w:rsidRDefault="00352C3D" w:rsidP="006F4650">
      <w:pPr>
        <w:tabs>
          <w:tab w:val="left" w:pos="3255"/>
        </w:tabs>
        <w:rPr>
          <w:sz w:val="24"/>
          <w:szCs w:val="24"/>
        </w:rPr>
      </w:pPr>
    </w:p>
    <w:p w14:paraId="5C5EC79B" w14:textId="5608BE1B" w:rsidR="00352C3D" w:rsidRPr="009E36DC" w:rsidRDefault="000918BC" w:rsidP="006F4650">
      <w:pPr>
        <w:tabs>
          <w:tab w:val="left" w:pos="3255"/>
        </w:tabs>
        <w:rPr>
          <w:sz w:val="24"/>
          <w:szCs w:val="24"/>
        </w:rPr>
      </w:pPr>
      <w:r>
        <w:rPr>
          <w:noProof/>
        </w:rPr>
        <w:drawing>
          <wp:inline distT="0" distB="0" distL="0" distR="0" wp14:anchorId="2871E49B" wp14:editId="5EBDC830">
            <wp:extent cx="2771775" cy="5708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20647" cy="580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C98A0" w14:textId="77777777" w:rsidR="00352C3D" w:rsidRPr="009E36DC" w:rsidRDefault="00352C3D" w:rsidP="006F4650">
      <w:pPr>
        <w:tabs>
          <w:tab w:val="left" w:pos="3255"/>
        </w:tabs>
        <w:rPr>
          <w:sz w:val="24"/>
          <w:szCs w:val="24"/>
        </w:rPr>
      </w:pPr>
      <w:r w:rsidRPr="009E36DC">
        <w:rPr>
          <w:sz w:val="24"/>
          <w:szCs w:val="24"/>
        </w:rPr>
        <w:t>Carol Norfleet</w:t>
      </w:r>
    </w:p>
    <w:p w14:paraId="1A05E8DA" w14:textId="7007B4C3" w:rsidR="006F4650" w:rsidRPr="009E36DC" w:rsidRDefault="00352C3D" w:rsidP="006F4650">
      <w:pPr>
        <w:tabs>
          <w:tab w:val="left" w:pos="3255"/>
        </w:tabs>
        <w:rPr>
          <w:sz w:val="24"/>
          <w:szCs w:val="24"/>
        </w:rPr>
      </w:pPr>
      <w:r w:rsidRPr="009E36DC">
        <w:rPr>
          <w:sz w:val="24"/>
          <w:szCs w:val="24"/>
        </w:rPr>
        <w:t>Procurement Manager</w:t>
      </w:r>
      <w:r w:rsidR="006F4650" w:rsidRPr="009E36DC">
        <w:rPr>
          <w:sz w:val="24"/>
          <w:szCs w:val="24"/>
        </w:rPr>
        <w:t xml:space="preserve">  </w:t>
      </w:r>
    </w:p>
    <w:sectPr w:rsidR="006F4650" w:rsidRPr="009E36DC" w:rsidSect="00CC12CC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7774E5FC">
          <wp:extent cx="5942447" cy="1694180"/>
          <wp:effectExtent l="0" t="0" r="127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918BC"/>
    <w:rsid w:val="000D08D7"/>
    <w:rsid w:val="00241B61"/>
    <w:rsid w:val="00284996"/>
    <w:rsid w:val="002A4457"/>
    <w:rsid w:val="00352C3D"/>
    <w:rsid w:val="00370EA9"/>
    <w:rsid w:val="004006E6"/>
    <w:rsid w:val="004C04A4"/>
    <w:rsid w:val="005C3D76"/>
    <w:rsid w:val="005F270C"/>
    <w:rsid w:val="00606BDD"/>
    <w:rsid w:val="00615698"/>
    <w:rsid w:val="006F4650"/>
    <w:rsid w:val="008211CB"/>
    <w:rsid w:val="00851CC1"/>
    <w:rsid w:val="0086579A"/>
    <w:rsid w:val="008A6C58"/>
    <w:rsid w:val="008B3062"/>
    <w:rsid w:val="0092485A"/>
    <w:rsid w:val="009B1FAF"/>
    <w:rsid w:val="009E36DC"/>
    <w:rsid w:val="00AE3482"/>
    <w:rsid w:val="00B03FCA"/>
    <w:rsid w:val="00B51F11"/>
    <w:rsid w:val="00BC62A8"/>
    <w:rsid w:val="00C13910"/>
    <w:rsid w:val="00C3036E"/>
    <w:rsid w:val="00C327FF"/>
    <w:rsid w:val="00C334A3"/>
    <w:rsid w:val="00CA1211"/>
    <w:rsid w:val="00CC12CC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46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46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norfleet@mmo.sc.go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Norfleet, Carol</cp:lastModifiedBy>
  <cp:revision>2</cp:revision>
  <cp:lastPrinted>2022-04-14T15:47:00Z</cp:lastPrinted>
  <dcterms:created xsi:type="dcterms:W3CDTF">2022-04-22T16:05:00Z</dcterms:created>
  <dcterms:modified xsi:type="dcterms:W3CDTF">2022-04-22T16:05:00Z</dcterms:modified>
</cp:coreProperties>
</file>