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2524F" w14:textId="77777777" w:rsidR="004006E6" w:rsidRDefault="004006E6"/>
    <w:p w14:paraId="036C6C02" w14:textId="77777777" w:rsidR="008366EB" w:rsidRPr="00686B75" w:rsidRDefault="008366EB" w:rsidP="008366EB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1782AE4" w14:textId="77777777" w:rsidR="008366EB" w:rsidRDefault="008366EB" w:rsidP="008366EB"/>
    <w:p w14:paraId="2A126670" w14:textId="77777777" w:rsidR="008366EB" w:rsidRPr="00C363E2" w:rsidRDefault="008366EB" w:rsidP="008366EB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EF0A90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19189A7" w14:textId="6073E892" w:rsidR="00425B0D" w:rsidRPr="00310F65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310F65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1515DC" w:rsidRPr="00310F65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96620E" w:rsidRPr="00310F65">
        <w:rPr>
          <w:rFonts w:ascii="Verdana" w:eastAsia="Times New Roman" w:hAnsi="Verdana" w:cs="Times New Roman"/>
          <w:sz w:val="20"/>
          <w:szCs w:val="20"/>
          <w:u w:val="single"/>
        </w:rPr>
        <w:t>0430</w:t>
      </w:r>
    </w:p>
    <w:p w14:paraId="3DAC8F25" w14:textId="3BFED8FE" w:rsidR="00310F65" w:rsidRPr="00310F65" w:rsidRDefault="00310F65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hAnsi="Verdana" w:cs="Times New Roman"/>
          <w:b/>
          <w:color w:val="000000"/>
          <w:sz w:val="20"/>
          <w:szCs w:val="20"/>
        </w:rPr>
        <w:t>MODULE-BASED</w:t>
      </w:r>
      <w:r w:rsidRPr="00310F6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310F65">
        <w:rPr>
          <w:rFonts w:ascii="Verdana" w:hAnsi="Verdana" w:cs="Times New Roman"/>
          <w:b/>
          <w:bCs/>
          <w:color w:val="000000"/>
          <w:sz w:val="20"/>
          <w:szCs w:val="20"/>
        </w:rPr>
        <w:t>LEARNING MANAGEMENT SYSTEM</w:t>
      </w:r>
      <w:r w:rsidRPr="00310F65">
        <w:rPr>
          <w:rFonts w:ascii="Verdana" w:eastAsia="Times New Roman" w:hAnsi="Verdana" w:cs="Times New Roman"/>
          <w:sz w:val="20"/>
          <w:szCs w:val="20"/>
        </w:rPr>
        <w:t xml:space="preserve"> (LMS)</w:t>
      </w:r>
    </w:p>
    <w:p w14:paraId="043FD1F7" w14:textId="1971CC05" w:rsidR="00425B0D" w:rsidRPr="00310F65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310F6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10F65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F669D04" w14:textId="77777777" w:rsidR="00425B0D" w:rsidRPr="00310F65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CE911D9" w14:textId="4919A9B5" w:rsidR="004B3BFB" w:rsidRDefault="00EA10A9" w:rsidP="004B3BFB">
      <w:pPr>
        <w:pStyle w:val="NormalWeb"/>
      </w:pPr>
      <w:r>
        <w:rPr>
          <w:rFonts w:ascii="Verdana" w:hAnsi="Verdana"/>
          <w:sz w:val="20"/>
          <w:szCs w:val="20"/>
        </w:rPr>
        <w:t>March</w:t>
      </w:r>
      <w:r w:rsidR="004B3BF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</w:t>
      </w:r>
      <w:r w:rsidR="004B3BFB">
        <w:rPr>
          <w:rFonts w:ascii="Verdana" w:hAnsi="Verdana"/>
          <w:sz w:val="20"/>
          <w:szCs w:val="20"/>
        </w:rPr>
        <w:t>6, 2021 @ 10 AM ET</w:t>
      </w:r>
    </w:p>
    <w:p w14:paraId="3AA5CF0E" w14:textId="3D3D745F" w:rsidR="00425B0D" w:rsidRPr="004B3BFB" w:rsidRDefault="004B3BFB" w:rsidP="004B3BFB">
      <w:pPr>
        <w:pStyle w:val="NormalWeb"/>
      </w:pPr>
      <w:r>
        <w:rPr>
          <w:rFonts w:ascii="Verdana" w:hAnsi="Verdana"/>
          <w:sz w:val="20"/>
          <w:szCs w:val="20"/>
        </w:rPr>
        <w:t xml:space="preserve">This meeting will be held by </w:t>
      </w:r>
      <w:r w:rsidR="00A67E87">
        <w:rPr>
          <w:rFonts w:ascii="Verdana" w:hAnsi="Verdana"/>
          <w:sz w:val="20"/>
          <w:szCs w:val="20"/>
        </w:rPr>
        <w:t>WebConference</w:t>
      </w:r>
      <w:r>
        <w:rPr>
          <w:rFonts w:ascii="Verdana" w:hAnsi="Verdana"/>
          <w:sz w:val="20"/>
          <w:szCs w:val="20"/>
        </w:rPr>
        <w:t xml:space="preserve">.  Email ksantandreu@mmo.sc.gov for conference information prior to 3 PM ET, </w:t>
      </w:r>
      <w:r w:rsidR="00EA10A9">
        <w:rPr>
          <w:rFonts w:ascii="Verdana" w:hAnsi="Verdana"/>
          <w:sz w:val="20"/>
          <w:szCs w:val="20"/>
        </w:rPr>
        <w:t>March</w:t>
      </w:r>
      <w:r>
        <w:rPr>
          <w:rFonts w:ascii="Verdana" w:hAnsi="Verdana"/>
          <w:sz w:val="20"/>
          <w:szCs w:val="20"/>
        </w:rPr>
        <w:t xml:space="preserve"> </w:t>
      </w:r>
      <w:r w:rsidR="00EA10A9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5, 2021.</w:t>
      </w:r>
    </w:p>
    <w:p w14:paraId="06051299" w14:textId="77777777" w:rsidR="008366EB" w:rsidRPr="00310F65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0BA72824" w14:textId="77777777" w:rsidR="008366EB" w:rsidRPr="00310F65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6BB952B" w14:textId="77777777" w:rsidR="008366EB" w:rsidRPr="00310F65" w:rsidRDefault="008366EB" w:rsidP="008366EB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10F65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10F65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05564CEB" w14:textId="77777777" w:rsidR="008366EB" w:rsidRPr="00310F65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5AD192FC" w14:textId="77777777" w:rsidR="008366EB" w:rsidRPr="00310F65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500AF8E" w14:textId="38FCA869" w:rsidR="008366EB" w:rsidRPr="00310F65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EA10A9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</w:t>
      </w: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of Proposal</w:t>
      </w:r>
      <w:r w:rsidR="00EA10A9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</w:t>
      </w:r>
      <w:r w:rsidR="002C3C2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and scoring</w:t>
      </w:r>
      <w:r w:rsidRPr="00310F65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65BA48A" w14:textId="5608EDD9" w:rsidR="008366EB" w:rsidRPr="00310F65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310F65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</w:t>
      </w:r>
      <w:r w:rsidR="00EA10A9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</w:t>
      </w:r>
    </w:p>
    <w:p w14:paraId="34C426B0" w14:textId="77777777" w:rsidR="008A6832" w:rsidRPr="00310F65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40CFEC9" w14:textId="77777777" w:rsidR="008A6832" w:rsidRPr="00310F65" w:rsidRDefault="008A6832" w:rsidP="008A68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61973E7B" w14:textId="77777777" w:rsidR="008A6832" w:rsidRPr="00310F65" w:rsidRDefault="008A6832" w:rsidP="008A68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0244F03F" w14:textId="246D77A8" w:rsidR="008A6832" w:rsidRPr="00310F65" w:rsidRDefault="00310F65" w:rsidP="008A68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9C14228" w14:textId="77777777" w:rsidR="008366EB" w:rsidRPr="00310F65" w:rsidRDefault="008366EB" w:rsidP="008A68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7613C4E2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F750676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7785E08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03075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3D50ED" w14:textId="77777777" w:rsidR="004006E6" w:rsidRPr="004006E6" w:rsidRDefault="004006E6" w:rsidP="004006E6"/>
    <w:p w14:paraId="5456500A" w14:textId="77777777" w:rsidR="004006E6" w:rsidRPr="004006E6" w:rsidRDefault="004006E6" w:rsidP="004006E6"/>
    <w:p w14:paraId="0E497577" w14:textId="77777777" w:rsidR="004006E6" w:rsidRDefault="004006E6" w:rsidP="004006E6"/>
    <w:p w14:paraId="332C03F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2BEBA" w14:textId="77777777" w:rsidR="0077695A" w:rsidRDefault="0077695A" w:rsidP="00F408E5">
      <w:r>
        <w:separator/>
      </w:r>
    </w:p>
  </w:endnote>
  <w:endnote w:type="continuationSeparator" w:id="0">
    <w:p w14:paraId="5438E018" w14:textId="77777777" w:rsidR="0077695A" w:rsidRDefault="0077695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A41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6E58B0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F1279E1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0A876" w14:textId="77777777" w:rsidR="0077695A" w:rsidRDefault="0077695A" w:rsidP="00F408E5">
      <w:r>
        <w:separator/>
      </w:r>
    </w:p>
  </w:footnote>
  <w:footnote w:type="continuationSeparator" w:id="0">
    <w:p w14:paraId="71F98192" w14:textId="77777777" w:rsidR="0077695A" w:rsidRDefault="0077695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097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29C1939" wp14:editId="3980590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90E67"/>
    <w:rsid w:val="000B315B"/>
    <w:rsid w:val="000D08D7"/>
    <w:rsid w:val="001515DC"/>
    <w:rsid w:val="001F7B66"/>
    <w:rsid w:val="00220CED"/>
    <w:rsid w:val="00241B61"/>
    <w:rsid w:val="00284996"/>
    <w:rsid w:val="002C3C22"/>
    <w:rsid w:val="00310F65"/>
    <w:rsid w:val="00370EA9"/>
    <w:rsid w:val="004006E6"/>
    <w:rsid w:val="00425B0D"/>
    <w:rsid w:val="004B3BFB"/>
    <w:rsid w:val="004C04A4"/>
    <w:rsid w:val="00513FB5"/>
    <w:rsid w:val="005C3D76"/>
    <w:rsid w:val="005D4722"/>
    <w:rsid w:val="005F270C"/>
    <w:rsid w:val="00606BDD"/>
    <w:rsid w:val="00615698"/>
    <w:rsid w:val="0077695A"/>
    <w:rsid w:val="007D6B9F"/>
    <w:rsid w:val="007F1D2D"/>
    <w:rsid w:val="008128FB"/>
    <w:rsid w:val="008211CB"/>
    <w:rsid w:val="008366EB"/>
    <w:rsid w:val="0086579A"/>
    <w:rsid w:val="008A6832"/>
    <w:rsid w:val="008A6C58"/>
    <w:rsid w:val="008B3062"/>
    <w:rsid w:val="009062F8"/>
    <w:rsid w:val="0092485A"/>
    <w:rsid w:val="0096620E"/>
    <w:rsid w:val="009A03FA"/>
    <w:rsid w:val="009B1FAF"/>
    <w:rsid w:val="00A1088A"/>
    <w:rsid w:val="00A67E87"/>
    <w:rsid w:val="00AD77AB"/>
    <w:rsid w:val="00AE3482"/>
    <w:rsid w:val="00B133B6"/>
    <w:rsid w:val="00BC62A8"/>
    <w:rsid w:val="00C13910"/>
    <w:rsid w:val="00C3036E"/>
    <w:rsid w:val="00C327FF"/>
    <w:rsid w:val="00C334A3"/>
    <w:rsid w:val="00C3422C"/>
    <w:rsid w:val="00CA1211"/>
    <w:rsid w:val="00CC12CC"/>
    <w:rsid w:val="00DD1660"/>
    <w:rsid w:val="00DE4A28"/>
    <w:rsid w:val="00EA10A9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EA4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42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3B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4</cp:revision>
  <cp:lastPrinted>2016-06-30T20:28:00Z</cp:lastPrinted>
  <dcterms:created xsi:type="dcterms:W3CDTF">2021-03-09T21:22:00Z</dcterms:created>
  <dcterms:modified xsi:type="dcterms:W3CDTF">2021-03-09T21:24:00Z</dcterms:modified>
</cp:coreProperties>
</file>