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8366EB" w:rsidRDefault="008366EB" w:rsidP="008366EB"/>
    <w:p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C3422C">
        <w:rPr>
          <w:rFonts w:ascii="Verdana" w:eastAsia="Times New Roman" w:hAnsi="Verdana" w:cs="Times New Roman"/>
          <w:sz w:val="20"/>
          <w:szCs w:val="20"/>
          <w:u w:val="single"/>
        </w:rPr>
        <w:t>19004</w:t>
      </w:r>
    </w:p>
    <w:p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Dining Services for Coastal Carolina University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1F7B66" w:rsidRDefault="00F76A0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Friday</w:t>
      </w:r>
      <w:bookmarkStart w:id="0" w:name="_GoBack"/>
      <w:bookmarkEnd w:id="0"/>
      <w:r w:rsidR="008366EB">
        <w:rPr>
          <w:rFonts w:ascii="Verdana" w:eastAsia="Times New Roman" w:hAnsi="Verdana" w:cs="Times New Roman"/>
          <w:sz w:val="20"/>
          <w:szCs w:val="20"/>
        </w:rPr>
        <w:t>, April 2</w:t>
      </w:r>
      <w:r>
        <w:rPr>
          <w:rFonts w:ascii="Verdana" w:eastAsia="Times New Roman" w:hAnsi="Verdana" w:cs="Times New Roman"/>
          <w:sz w:val="20"/>
          <w:szCs w:val="20"/>
        </w:rPr>
        <w:t>4</w:t>
      </w:r>
      <w:r w:rsidR="00C3422C">
        <w:rPr>
          <w:rFonts w:ascii="Verdana" w:eastAsia="Times New Roman" w:hAnsi="Verdana" w:cs="Times New Roman"/>
          <w:sz w:val="20"/>
          <w:szCs w:val="20"/>
        </w:rPr>
        <w:t>, 2020</w:t>
      </w:r>
      <w:r w:rsidR="00425B0D" w:rsidRPr="001F7B66">
        <w:rPr>
          <w:rFonts w:ascii="Verdana" w:eastAsia="Times New Roman" w:hAnsi="Verdana" w:cs="Times New Roman"/>
          <w:sz w:val="20"/>
          <w:szCs w:val="20"/>
        </w:rPr>
        <w:t xml:space="preserve"> at </w:t>
      </w:r>
      <w:r w:rsidR="00C3422C">
        <w:rPr>
          <w:rFonts w:ascii="Verdana" w:eastAsia="Times New Roman" w:hAnsi="Verdana" w:cs="Times New Roman"/>
          <w:sz w:val="20"/>
          <w:szCs w:val="20"/>
        </w:rPr>
        <w:t>11</w:t>
      </w:r>
      <w:r w:rsidR="007D6B9F" w:rsidRPr="001F7B66">
        <w:rPr>
          <w:rFonts w:ascii="Verdana" w:eastAsia="Times New Roman" w:hAnsi="Verdana" w:cs="Times New Roman"/>
          <w:sz w:val="20"/>
          <w:szCs w:val="20"/>
        </w:rPr>
        <w:t xml:space="preserve"> AM</w:t>
      </w: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meeting will be held by Teleconference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.  Email </w:t>
      </w:r>
      <w:hyperlink r:id="rId7" w:history="1">
        <w:r w:rsidR="008366EB" w:rsidRPr="00CE43B3">
          <w:rPr>
            <w:rStyle w:val="Hyperlink"/>
            <w:rFonts w:ascii="Verdana" w:eastAsia="Times New Roman" w:hAnsi="Verdana" w:cs="Times New Roman"/>
            <w:sz w:val="20"/>
            <w:szCs w:val="20"/>
          </w:rPr>
          <w:t>mmims@mmo.sc.gov</w:t>
        </w:r>
      </w:hyperlink>
      <w:r w:rsidR="008366EB">
        <w:rPr>
          <w:rFonts w:ascii="Verdana" w:eastAsia="Times New Roman" w:hAnsi="Verdana" w:cs="Times New Roman"/>
          <w:sz w:val="20"/>
          <w:szCs w:val="20"/>
        </w:rPr>
        <w:t xml:space="preserve"> for teleconference information prior to </w:t>
      </w:r>
      <w:r w:rsidR="00F76A01">
        <w:rPr>
          <w:rFonts w:ascii="Verdana" w:eastAsia="Times New Roman" w:hAnsi="Verdana" w:cs="Times New Roman"/>
          <w:sz w:val="20"/>
          <w:szCs w:val="20"/>
        </w:rPr>
        <w:t>10:00 AM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 on April </w:t>
      </w:r>
      <w:r w:rsidR="00F76A01">
        <w:rPr>
          <w:rFonts w:ascii="Verdana" w:eastAsia="Times New Roman" w:hAnsi="Verdana" w:cs="Times New Roman"/>
          <w:sz w:val="20"/>
          <w:szCs w:val="20"/>
        </w:rPr>
        <w:t>24</w:t>
      </w:r>
      <w:r w:rsidR="008366EB">
        <w:rPr>
          <w:rFonts w:ascii="Verdana" w:eastAsia="Times New Roman" w:hAnsi="Verdana" w:cs="Times New Roman"/>
          <w:sz w:val="20"/>
          <w:szCs w:val="20"/>
        </w:rPr>
        <w:t>, 2020</w:t>
      </w:r>
    </w:p>
    <w:p w:rsidR="00C3422C" w:rsidRPr="00866A2D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366EB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366EB" w:rsidRPr="00676E3D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Mims</w:t>
      </w:r>
    </w:p>
    <w:p w:rsidR="008366EB" w:rsidRPr="00866A2D" w:rsidRDefault="008366EB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BB" w:rsidRDefault="006E55BB" w:rsidP="00F408E5">
      <w:r>
        <w:separator/>
      </w:r>
    </w:p>
  </w:endnote>
  <w:endnote w:type="continuationSeparator" w:id="0">
    <w:p w:rsidR="006E55BB" w:rsidRDefault="006E55BB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BB" w:rsidRDefault="006E55BB" w:rsidP="00F408E5">
      <w:r>
        <w:separator/>
      </w:r>
    </w:p>
  </w:footnote>
  <w:footnote w:type="continuationSeparator" w:id="0">
    <w:p w:rsidR="006E55BB" w:rsidRDefault="006E55BB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D08D7"/>
    <w:rsid w:val="001F7B66"/>
    <w:rsid w:val="00220CED"/>
    <w:rsid w:val="00241B61"/>
    <w:rsid w:val="00284996"/>
    <w:rsid w:val="00370EA9"/>
    <w:rsid w:val="004006E6"/>
    <w:rsid w:val="00425B0D"/>
    <w:rsid w:val="004C04A4"/>
    <w:rsid w:val="005C3D76"/>
    <w:rsid w:val="005F270C"/>
    <w:rsid w:val="00606BDD"/>
    <w:rsid w:val="00615698"/>
    <w:rsid w:val="006E55BB"/>
    <w:rsid w:val="007D6B9F"/>
    <w:rsid w:val="007F1D2D"/>
    <w:rsid w:val="008211CB"/>
    <w:rsid w:val="008366EB"/>
    <w:rsid w:val="0086579A"/>
    <w:rsid w:val="008A6832"/>
    <w:rsid w:val="008A6C58"/>
    <w:rsid w:val="008B3062"/>
    <w:rsid w:val="0092485A"/>
    <w:rsid w:val="009B1FAF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EB79F9"/>
    <w:rsid w:val="00F408E5"/>
    <w:rsid w:val="00F575A6"/>
    <w:rsid w:val="00F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75E0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ims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Mims, Melissa</cp:lastModifiedBy>
  <cp:revision>2</cp:revision>
  <cp:lastPrinted>2016-06-30T20:28:00Z</cp:lastPrinted>
  <dcterms:created xsi:type="dcterms:W3CDTF">2020-04-23T20:00:00Z</dcterms:created>
  <dcterms:modified xsi:type="dcterms:W3CDTF">2020-04-23T20:00:00Z</dcterms:modified>
</cp:coreProperties>
</file>