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06E6" w:rsidRDefault="004006E6"/>
    <w:p w:rsidR="008366EB" w:rsidRPr="00686B75" w:rsidRDefault="008366EB" w:rsidP="008366EB">
      <w:pPr>
        <w:jc w:val="center"/>
        <w:rPr>
          <w:b/>
          <w:sz w:val="28"/>
          <w:szCs w:val="28"/>
        </w:rPr>
      </w:pPr>
      <w:r w:rsidRPr="00686B75">
        <w:rPr>
          <w:b/>
          <w:sz w:val="28"/>
          <w:szCs w:val="28"/>
        </w:rPr>
        <w:t>MEETING POSTINGS</w:t>
      </w:r>
    </w:p>
    <w:p w:rsidR="008366EB" w:rsidRDefault="008366EB" w:rsidP="008366EB"/>
    <w:p w:rsidR="008366EB" w:rsidRPr="00C363E2" w:rsidRDefault="008366EB" w:rsidP="008366EB">
      <w:pPr>
        <w:shd w:val="clear" w:color="auto" w:fill="F1E6D2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  <w:r w:rsidRPr="00C363E2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NOTICE - Meeting of the </w:t>
      </w:r>
      <w:r w:rsidRPr="00C363E2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>Request for Proposal Evaluation Panel</w:t>
      </w:r>
    </w:p>
    <w:p w:rsidR="00425B0D" w:rsidRPr="00866A2D" w:rsidRDefault="00425B0D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color w:val="000000"/>
          <w:sz w:val="18"/>
          <w:szCs w:val="18"/>
        </w:rPr>
      </w:pPr>
    </w:p>
    <w:p w:rsidR="00425B0D" w:rsidRDefault="00425B0D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  <w:r w:rsidRPr="00866A2D">
        <w:rPr>
          <w:rFonts w:ascii="Verdana" w:eastAsia="Times New Roman" w:hAnsi="Verdana" w:cs="Times New Roman"/>
          <w:sz w:val="20"/>
          <w:szCs w:val="20"/>
          <w:u w:val="single"/>
        </w:rPr>
        <w:t xml:space="preserve">RFP # </w:t>
      </w:r>
      <w:r w:rsidR="00E66EF2">
        <w:rPr>
          <w:rFonts w:ascii="Verdana" w:eastAsia="Times New Roman" w:hAnsi="Verdana" w:cs="Times New Roman"/>
          <w:sz w:val="20"/>
          <w:szCs w:val="20"/>
          <w:u w:val="single"/>
        </w:rPr>
        <w:t>54000</w:t>
      </w:r>
      <w:r w:rsidR="005A128B">
        <w:rPr>
          <w:rFonts w:ascii="Verdana" w:eastAsia="Times New Roman" w:hAnsi="Verdana" w:cs="Times New Roman"/>
          <w:sz w:val="20"/>
          <w:szCs w:val="20"/>
          <w:u w:val="single"/>
        </w:rPr>
        <w:t>18935</w:t>
      </w:r>
    </w:p>
    <w:p w:rsidR="00C3422C" w:rsidRDefault="005A128B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  <w:r>
        <w:rPr>
          <w:rFonts w:ascii="Verdana" w:eastAsia="Times New Roman" w:hAnsi="Verdana" w:cs="Times New Roman"/>
          <w:sz w:val="20"/>
          <w:szCs w:val="20"/>
          <w:u w:val="single"/>
        </w:rPr>
        <w:t>Bridge Asset Management, SC Department of Transportation</w:t>
      </w:r>
    </w:p>
    <w:p w:rsidR="00425B0D" w:rsidRPr="00866A2D" w:rsidRDefault="00425B0D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866A2D">
        <w:rPr>
          <w:rFonts w:ascii="Verdana" w:eastAsia="Times New Roman" w:hAnsi="Verdana" w:cs="Times New Roman"/>
          <w:sz w:val="20"/>
          <w:szCs w:val="20"/>
        </w:rPr>
        <w:br/>
        <w:t xml:space="preserve">The meeting of the </w:t>
      </w:r>
      <w:r w:rsidRPr="00866A2D">
        <w:rPr>
          <w:rFonts w:ascii="Verdana" w:eastAsia="Times New Roman" w:hAnsi="Verdana" w:cs="Times New Roman"/>
          <w:sz w:val="20"/>
          <w:szCs w:val="20"/>
          <w:u w:val="single"/>
        </w:rPr>
        <w:t>RFP Evaluation Panel</w:t>
      </w:r>
      <w:r w:rsidRPr="00866A2D">
        <w:rPr>
          <w:rFonts w:ascii="Verdana" w:eastAsia="Times New Roman" w:hAnsi="Verdana" w:cs="Times New Roman"/>
          <w:sz w:val="20"/>
          <w:szCs w:val="20"/>
        </w:rPr>
        <w:t xml:space="preserve"> for the above-referenced solicitation will be held: </w:t>
      </w:r>
    </w:p>
    <w:p w:rsidR="00425B0D" w:rsidRPr="00866A2D" w:rsidRDefault="00425B0D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425B0D" w:rsidRPr="001F7B66" w:rsidRDefault="005A128B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Wednesday</w:t>
      </w:r>
      <w:r w:rsidR="008366EB">
        <w:rPr>
          <w:rFonts w:ascii="Verdana" w:eastAsia="Times New Roman" w:hAnsi="Verdana" w:cs="Times New Roman"/>
          <w:sz w:val="20"/>
          <w:szCs w:val="20"/>
        </w:rPr>
        <w:t>, April 2</w:t>
      </w:r>
      <w:r>
        <w:rPr>
          <w:rFonts w:ascii="Verdana" w:eastAsia="Times New Roman" w:hAnsi="Verdana" w:cs="Times New Roman"/>
          <w:sz w:val="20"/>
          <w:szCs w:val="20"/>
        </w:rPr>
        <w:t>9</w:t>
      </w:r>
      <w:r w:rsidR="00C3422C">
        <w:rPr>
          <w:rFonts w:ascii="Verdana" w:eastAsia="Times New Roman" w:hAnsi="Verdana" w:cs="Times New Roman"/>
          <w:sz w:val="20"/>
          <w:szCs w:val="20"/>
        </w:rPr>
        <w:t>, 2020</w:t>
      </w:r>
      <w:r w:rsidR="00425B0D" w:rsidRPr="001F7B66">
        <w:rPr>
          <w:rFonts w:ascii="Verdana" w:eastAsia="Times New Roman" w:hAnsi="Verdana" w:cs="Times New Roman"/>
          <w:sz w:val="20"/>
          <w:szCs w:val="20"/>
        </w:rPr>
        <w:t xml:space="preserve"> at </w:t>
      </w:r>
      <w:r w:rsidR="00C3422C">
        <w:rPr>
          <w:rFonts w:ascii="Verdana" w:eastAsia="Times New Roman" w:hAnsi="Verdana" w:cs="Times New Roman"/>
          <w:sz w:val="20"/>
          <w:szCs w:val="20"/>
        </w:rPr>
        <w:t>1</w:t>
      </w:r>
      <w:r w:rsidR="00E66EF2">
        <w:rPr>
          <w:rFonts w:ascii="Verdana" w:eastAsia="Times New Roman" w:hAnsi="Verdana" w:cs="Times New Roman"/>
          <w:sz w:val="20"/>
          <w:szCs w:val="20"/>
        </w:rPr>
        <w:t>0</w:t>
      </w:r>
      <w:r w:rsidR="007D6B9F" w:rsidRPr="001F7B66">
        <w:rPr>
          <w:rFonts w:ascii="Verdana" w:eastAsia="Times New Roman" w:hAnsi="Verdana" w:cs="Times New Roman"/>
          <w:sz w:val="20"/>
          <w:szCs w:val="20"/>
        </w:rPr>
        <w:t xml:space="preserve"> AM</w:t>
      </w:r>
      <w:r w:rsidR="000A7F85">
        <w:rPr>
          <w:rFonts w:ascii="Verdana" w:eastAsia="Times New Roman" w:hAnsi="Verdana" w:cs="Times New Roman"/>
          <w:sz w:val="20"/>
          <w:szCs w:val="20"/>
        </w:rPr>
        <w:t xml:space="preserve"> EST</w:t>
      </w:r>
    </w:p>
    <w:p w:rsidR="00425B0D" w:rsidRDefault="00425B0D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C3422C" w:rsidRDefault="00C3422C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This meeting will be held by Teleconference</w:t>
      </w:r>
      <w:r w:rsidR="008366EB">
        <w:rPr>
          <w:rFonts w:ascii="Verdana" w:eastAsia="Times New Roman" w:hAnsi="Verdana" w:cs="Times New Roman"/>
          <w:sz w:val="20"/>
          <w:szCs w:val="20"/>
        </w:rPr>
        <w:t xml:space="preserve">.  Email </w:t>
      </w:r>
      <w:hyperlink r:id="rId7" w:history="1">
        <w:r w:rsidR="000A7F85" w:rsidRPr="00873D3B">
          <w:rPr>
            <w:rStyle w:val="Hyperlink"/>
            <w:rFonts w:ascii="Verdana" w:eastAsia="Times New Roman" w:hAnsi="Verdana" w:cs="Times New Roman"/>
            <w:sz w:val="20"/>
            <w:szCs w:val="20"/>
          </w:rPr>
          <w:t>ksantandreu@mmo.sc.gov</w:t>
        </w:r>
      </w:hyperlink>
      <w:r w:rsidR="008366EB">
        <w:rPr>
          <w:rFonts w:ascii="Verdana" w:eastAsia="Times New Roman" w:hAnsi="Verdana" w:cs="Times New Roman"/>
          <w:sz w:val="20"/>
          <w:szCs w:val="20"/>
        </w:rPr>
        <w:t xml:space="preserve"> for teleconference information prior to </w:t>
      </w:r>
      <w:r w:rsidR="005A128B">
        <w:rPr>
          <w:rFonts w:ascii="Verdana" w:eastAsia="Times New Roman" w:hAnsi="Verdana" w:cs="Times New Roman"/>
          <w:sz w:val="20"/>
          <w:szCs w:val="20"/>
        </w:rPr>
        <w:t>5</w:t>
      </w:r>
      <w:r w:rsidR="008366EB">
        <w:rPr>
          <w:rFonts w:ascii="Verdana" w:eastAsia="Times New Roman" w:hAnsi="Verdana" w:cs="Times New Roman"/>
          <w:sz w:val="20"/>
          <w:szCs w:val="20"/>
        </w:rPr>
        <w:t xml:space="preserve">:00 </w:t>
      </w:r>
      <w:r w:rsidR="005A128B">
        <w:rPr>
          <w:rFonts w:ascii="Verdana" w:eastAsia="Times New Roman" w:hAnsi="Verdana" w:cs="Times New Roman"/>
          <w:sz w:val="20"/>
          <w:szCs w:val="20"/>
        </w:rPr>
        <w:t>p</w:t>
      </w:r>
      <w:r w:rsidR="008366EB">
        <w:rPr>
          <w:rFonts w:ascii="Verdana" w:eastAsia="Times New Roman" w:hAnsi="Verdana" w:cs="Times New Roman"/>
          <w:sz w:val="20"/>
          <w:szCs w:val="20"/>
        </w:rPr>
        <w:t>m</w:t>
      </w:r>
      <w:r w:rsidR="000A7F85">
        <w:rPr>
          <w:rFonts w:ascii="Verdana" w:eastAsia="Times New Roman" w:hAnsi="Verdana" w:cs="Times New Roman"/>
          <w:sz w:val="20"/>
          <w:szCs w:val="20"/>
        </w:rPr>
        <w:t xml:space="preserve"> EST</w:t>
      </w:r>
      <w:r w:rsidR="008366EB">
        <w:rPr>
          <w:rFonts w:ascii="Verdana" w:eastAsia="Times New Roman" w:hAnsi="Verdana" w:cs="Times New Roman"/>
          <w:sz w:val="20"/>
          <w:szCs w:val="20"/>
        </w:rPr>
        <w:t xml:space="preserve"> on April </w:t>
      </w:r>
      <w:r w:rsidR="00E66EF2">
        <w:rPr>
          <w:rFonts w:ascii="Verdana" w:eastAsia="Times New Roman" w:hAnsi="Verdana" w:cs="Times New Roman"/>
          <w:sz w:val="20"/>
          <w:szCs w:val="20"/>
        </w:rPr>
        <w:t>2</w:t>
      </w:r>
      <w:r w:rsidR="005A128B">
        <w:rPr>
          <w:rFonts w:ascii="Verdana" w:eastAsia="Times New Roman" w:hAnsi="Verdana" w:cs="Times New Roman"/>
          <w:sz w:val="20"/>
          <w:szCs w:val="20"/>
        </w:rPr>
        <w:t>8</w:t>
      </w:r>
      <w:r w:rsidR="008366EB">
        <w:rPr>
          <w:rFonts w:ascii="Verdana" w:eastAsia="Times New Roman" w:hAnsi="Verdana" w:cs="Times New Roman"/>
          <w:sz w:val="20"/>
          <w:szCs w:val="20"/>
        </w:rPr>
        <w:t>, 2020</w:t>
      </w:r>
    </w:p>
    <w:p w:rsidR="00C3422C" w:rsidRPr="00866A2D" w:rsidRDefault="00C3422C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425B0D" w:rsidRPr="00866A2D" w:rsidRDefault="00425B0D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8366EB" w:rsidRDefault="008366EB" w:rsidP="008366EB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676E3D">
        <w:rPr>
          <w:rFonts w:ascii="Verdana" w:eastAsia="Times New Roman" w:hAnsi="Verdana" w:cs="Times New Roman"/>
          <w:sz w:val="20"/>
          <w:szCs w:val="20"/>
        </w:rPr>
        <w:t xml:space="preserve">AGENDA:  </w:t>
      </w:r>
    </w:p>
    <w:p w:rsidR="008366EB" w:rsidRPr="00676E3D" w:rsidRDefault="008366EB" w:rsidP="008366EB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8366EB" w:rsidRPr="00676E3D" w:rsidRDefault="008366EB" w:rsidP="008366EB">
      <w:pPr>
        <w:numPr>
          <w:ilvl w:val="0"/>
          <w:numId w:val="1"/>
        </w:num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contextualSpacing/>
        <w:textAlignment w:val="baseline"/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REGULAR SESSION</w:t>
      </w:r>
      <w:r w:rsidRPr="00676E3D">
        <w:rPr>
          <w:rFonts w:ascii="Verdana" w:eastAsia="Times New Roman" w:hAnsi="Verdana" w:cs="Times New Roman"/>
          <w:color w:val="222233"/>
          <w:sz w:val="20"/>
          <w:szCs w:val="20"/>
        </w:rPr>
        <w:br/>
      </w: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1. Open Meeting</w:t>
      </w:r>
      <w:r w:rsidRPr="00676E3D">
        <w:rPr>
          <w:rFonts w:ascii="Verdana" w:eastAsia="Times New Roman" w:hAnsi="Verdana" w:cs="Times New Roman"/>
          <w:color w:val="222233"/>
          <w:sz w:val="20"/>
          <w:szCs w:val="20"/>
        </w:rPr>
        <w:br/>
      </w: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2. Overview of Process</w:t>
      </w:r>
    </w:p>
    <w:p w:rsidR="008366EB" w:rsidRPr="00676E3D" w:rsidRDefault="008366EB" w:rsidP="008366EB">
      <w:pPr>
        <w:tabs>
          <w:tab w:val="left" w:pos="540"/>
          <w:tab w:val="left" w:pos="900"/>
        </w:tabs>
        <w:ind w:left="72"/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</w:p>
    <w:p w:rsidR="008366EB" w:rsidRPr="00676E3D" w:rsidRDefault="008366EB" w:rsidP="008366EB">
      <w:pPr>
        <w:tabs>
          <w:tab w:val="left" w:pos="540"/>
          <w:tab w:val="left" w:pos="900"/>
        </w:tabs>
        <w:ind w:left="72"/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B. EXECUTIVE SESSION</w:t>
      </w:r>
    </w:p>
    <w:p w:rsidR="008366EB" w:rsidRPr="00676E3D" w:rsidRDefault="008366EB" w:rsidP="008366EB">
      <w:pPr>
        <w:tabs>
          <w:tab w:val="left" w:pos="540"/>
          <w:tab w:val="left" w:pos="900"/>
        </w:tabs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 xml:space="preserve">     1. Discussion of Proposals</w:t>
      </w:r>
      <w:r w:rsidRPr="00676E3D">
        <w:rPr>
          <w:rFonts w:ascii="Verdana" w:eastAsia="Times New Roman" w:hAnsi="Verdana" w:cs="Times New Roman"/>
          <w:color w:val="222233"/>
          <w:sz w:val="20"/>
          <w:szCs w:val="20"/>
        </w:rPr>
        <w:br/>
      </w:r>
    </w:p>
    <w:p w:rsidR="008366EB" w:rsidRPr="00676E3D" w:rsidRDefault="008366EB" w:rsidP="008366EB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C. EVALUATION OF PROPOSALS</w:t>
      </w:r>
      <w:r w:rsidRPr="00676E3D">
        <w:rPr>
          <w:rFonts w:ascii="Verdana" w:eastAsia="Times New Roman" w:hAnsi="Verdana" w:cs="Times New Roman"/>
          <w:color w:val="222233"/>
          <w:sz w:val="20"/>
          <w:szCs w:val="20"/>
        </w:rPr>
        <w:br/>
      </w: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 xml:space="preserve">    1. Finalize Evaluations</w:t>
      </w:r>
    </w:p>
    <w:p w:rsidR="008A6832" w:rsidRPr="00866A2D" w:rsidRDefault="008A6832" w:rsidP="008A6832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8A6832" w:rsidRPr="00866A2D" w:rsidRDefault="008A6832" w:rsidP="008A6832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8A6832" w:rsidRPr="00866A2D" w:rsidRDefault="008A6832" w:rsidP="008A6832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8A6832" w:rsidRDefault="00E66EF2" w:rsidP="008A6832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Kathy Santandreu</w:t>
      </w:r>
    </w:p>
    <w:p w:rsidR="00284996" w:rsidRDefault="008366EB" w:rsidP="00E66EF2">
      <w:pPr>
        <w:tabs>
          <w:tab w:val="left" w:pos="360"/>
        </w:tabs>
      </w:pPr>
      <w:r>
        <w:rPr>
          <w:rFonts w:ascii="Times New Roman" w:eastAsia="Times New Roman" w:hAnsi="Times New Roman" w:cs="Times New Roman"/>
          <w:sz w:val="24"/>
          <w:szCs w:val="24"/>
        </w:rPr>
        <w:t>Procurement Manager</w:t>
      </w:r>
      <w:r w:rsidR="004006E6">
        <w:tab/>
      </w:r>
    </w:p>
    <w:p w:rsidR="005A128B" w:rsidRDefault="005A128B" w:rsidP="00E66EF2">
      <w:pPr>
        <w:tabs>
          <w:tab w:val="left" w:pos="360"/>
        </w:tabs>
      </w:pPr>
    </w:p>
    <w:p w:rsidR="005A128B" w:rsidRDefault="005A128B" w:rsidP="005A128B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bookmarkStart w:id="0" w:name="_GoBack"/>
      <w:bookmarkEnd w:id="0"/>
    </w:p>
    <w:p w:rsidR="005A128B" w:rsidRPr="00E66EF2" w:rsidRDefault="005A128B" w:rsidP="00E66EF2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sectPr w:rsidR="005A128B" w:rsidRPr="00E66EF2" w:rsidSect="00CC12CC"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6C63" w:rsidRDefault="00796C63" w:rsidP="00F408E5">
      <w:r>
        <w:separator/>
      </w:r>
    </w:p>
  </w:endnote>
  <w:endnote w:type="continuationSeparator" w:id="0">
    <w:p w:rsidR="00796C63" w:rsidRDefault="00796C63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6C63" w:rsidRDefault="00796C63" w:rsidP="00F408E5">
      <w:r>
        <w:separator/>
      </w:r>
    </w:p>
  </w:footnote>
  <w:footnote w:type="continuationSeparator" w:id="0">
    <w:p w:rsidR="00796C63" w:rsidRDefault="00796C63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2CC" w:rsidRDefault="0092485A">
    <w:pPr>
      <w:pStyle w:val="Header"/>
    </w:pPr>
    <w:r>
      <w:rPr>
        <w:noProof/>
      </w:rPr>
      <w:drawing>
        <wp:inline distT="0" distB="0" distL="0" distR="0">
          <wp:extent cx="5943600" cy="1694180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207PROC_SFAA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69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436074"/>
    <w:multiLevelType w:val="hybridMultilevel"/>
    <w:tmpl w:val="C59ED3AC"/>
    <w:lvl w:ilvl="0" w:tplc="8B62D43E">
      <w:start w:val="1"/>
      <w:numFmt w:val="upperLetter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10E63"/>
    <w:rsid w:val="000A7F85"/>
    <w:rsid w:val="000D08D7"/>
    <w:rsid w:val="001F7B66"/>
    <w:rsid w:val="00220CED"/>
    <w:rsid w:val="00241B61"/>
    <w:rsid w:val="00284996"/>
    <w:rsid w:val="00370EA9"/>
    <w:rsid w:val="004006E6"/>
    <w:rsid w:val="00425B0D"/>
    <w:rsid w:val="004C04A4"/>
    <w:rsid w:val="005A128B"/>
    <w:rsid w:val="005C3D76"/>
    <w:rsid w:val="005F270C"/>
    <w:rsid w:val="00606BDD"/>
    <w:rsid w:val="00615698"/>
    <w:rsid w:val="00796C63"/>
    <w:rsid w:val="007D6B9F"/>
    <w:rsid w:val="008211CB"/>
    <w:rsid w:val="008366EB"/>
    <w:rsid w:val="00850B29"/>
    <w:rsid w:val="0086579A"/>
    <w:rsid w:val="008A6832"/>
    <w:rsid w:val="008A6C58"/>
    <w:rsid w:val="008B3062"/>
    <w:rsid w:val="0092485A"/>
    <w:rsid w:val="009B1FAF"/>
    <w:rsid w:val="00AE3482"/>
    <w:rsid w:val="00B133B6"/>
    <w:rsid w:val="00BC62A8"/>
    <w:rsid w:val="00C13910"/>
    <w:rsid w:val="00C3036E"/>
    <w:rsid w:val="00C327FF"/>
    <w:rsid w:val="00C334A3"/>
    <w:rsid w:val="00C3422C"/>
    <w:rsid w:val="00CA1211"/>
    <w:rsid w:val="00CC12CC"/>
    <w:rsid w:val="00DD1660"/>
    <w:rsid w:val="00E66EF2"/>
    <w:rsid w:val="00EB79F9"/>
    <w:rsid w:val="00F3191F"/>
    <w:rsid w:val="00F408E5"/>
    <w:rsid w:val="00F5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F5921D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10E63"/>
    <w:rPr>
      <w:strike w:val="0"/>
      <w:dstrike w:val="0"/>
      <w:color w:val="1E33F3"/>
      <w:u w:val="none"/>
      <w:effect w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C342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43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santandreu@mmo.sc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Santandreu, Kathy</cp:lastModifiedBy>
  <cp:revision>2</cp:revision>
  <cp:lastPrinted>2016-06-30T20:28:00Z</cp:lastPrinted>
  <dcterms:created xsi:type="dcterms:W3CDTF">2020-04-20T14:25:00Z</dcterms:created>
  <dcterms:modified xsi:type="dcterms:W3CDTF">2020-04-20T14:25:00Z</dcterms:modified>
</cp:coreProperties>
</file>