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15B64AAB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062F8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AD77AB">
        <w:rPr>
          <w:rFonts w:ascii="Verdana" w:eastAsia="Times New Roman" w:hAnsi="Verdana" w:cs="Times New Roman"/>
          <w:sz w:val="20"/>
          <w:szCs w:val="20"/>
          <w:u w:val="single"/>
        </w:rPr>
        <w:t>592</w:t>
      </w:r>
    </w:p>
    <w:p w14:paraId="175A74CE" w14:textId="14CC1161" w:rsidR="00C3422C" w:rsidRDefault="00AD77A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WINTHROP UNIVERSITY - </w:t>
      </w:r>
      <w:r w:rsidRPr="00461F50">
        <w:rPr>
          <w:rFonts w:ascii="Times New Roman" w:hAnsi="Times New Roman"/>
          <w:b/>
          <w:bCs/>
          <w:color w:val="000000"/>
          <w:sz w:val="20"/>
          <w:szCs w:val="20"/>
        </w:rPr>
        <w:t>ALUMNI AND FUNDRAISING MANAGEMENT SYSTEM</w:t>
      </w:r>
      <w:r w:rsidRPr="00461F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61F5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43FD1F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A26357" w14:textId="4FDFD838" w:rsidR="00425B0D" w:rsidRPr="001F7B66" w:rsidRDefault="00AD77A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Wednesday, June 24, 2020 @ 2:15 PM</w:t>
      </w:r>
    </w:p>
    <w:p w14:paraId="76C9E5FB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88C52C" w14:textId="6DCF8A31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9:00 am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on </w:t>
      </w:r>
      <w:r w:rsidR="00AD77AB">
        <w:rPr>
          <w:rFonts w:ascii="Verdana" w:eastAsia="Times New Roman" w:hAnsi="Verdana" w:cs="Times New Roman"/>
          <w:sz w:val="20"/>
          <w:szCs w:val="20"/>
        </w:rPr>
        <w:t>June 24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  <w:r w:rsidR="00AD77AB">
        <w:rPr>
          <w:rFonts w:ascii="Verdana" w:eastAsia="Times New Roman" w:hAnsi="Verdana" w:cs="Times New Roman"/>
          <w:sz w:val="20"/>
          <w:szCs w:val="20"/>
        </w:rPr>
        <w:t>.</w:t>
      </w:r>
    </w:p>
    <w:p w14:paraId="2C00ED8C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A5CF0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051299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973E7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44F03F" w14:textId="77777777"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14:paraId="29C14228" w14:textId="77777777"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801B" w14:textId="77777777" w:rsidR="00BD5DEC" w:rsidRDefault="00BD5DEC" w:rsidP="00F408E5">
      <w:r>
        <w:separator/>
      </w:r>
    </w:p>
  </w:endnote>
  <w:endnote w:type="continuationSeparator" w:id="0">
    <w:p w14:paraId="2B3A2F14" w14:textId="77777777" w:rsidR="00BD5DEC" w:rsidRDefault="00BD5DE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C9F3" w14:textId="77777777" w:rsidR="00BD5DEC" w:rsidRDefault="00BD5DEC" w:rsidP="00F408E5">
      <w:r>
        <w:separator/>
      </w:r>
    </w:p>
  </w:footnote>
  <w:footnote w:type="continuationSeparator" w:id="0">
    <w:p w14:paraId="73F2A20B" w14:textId="77777777" w:rsidR="00BD5DEC" w:rsidRDefault="00BD5DE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13FB5"/>
    <w:rsid w:val="005C3D76"/>
    <w:rsid w:val="005F270C"/>
    <w:rsid w:val="00606BDD"/>
    <w:rsid w:val="00615698"/>
    <w:rsid w:val="007D6B9F"/>
    <w:rsid w:val="007F1D2D"/>
    <w:rsid w:val="008211CB"/>
    <w:rsid w:val="008366EB"/>
    <w:rsid w:val="0086579A"/>
    <w:rsid w:val="008A6832"/>
    <w:rsid w:val="008A6C58"/>
    <w:rsid w:val="008B3062"/>
    <w:rsid w:val="009062F8"/>
    <w:rsid w:val="0092485A"/>
    <w:rsid w:val="009B1FAF"/>
    <w:rsid w:val="00AD77AB"/>
    <w:rsid w:val="00AE3482"/>
    <w:rsid w:val="00B133B6"/>
    <w:rsid w:val="00BC62A8"/>
    <w:rsid w:val="00BD5DEC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5</cp:revision>
  <cp:lastPrinted>2016-06-30T20:28:00Z</cp:lastPrinted>
  <dcterms:created xsi:type="dcterms:W3CDTF">2020-06-23T11:26:00Z</dcterms:created>
  <dcterms:modified xsi:type="dcterms:W3CDTF">2020-06-23T11:29:00Z</dcterms:modified>
</cp:coreProperties>
</file>