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524F" w14:textId="77777777" w:rsidR="004006E6" w:rsidRDefault="004006E6"/>
    <w:p w14:paraId="036C6C02" w14:textId="77777777" w:rsidR="008366EB" w:rsidRPr="00686B75" w:rsidRDefault="008366EB" w:rsidP="008366EB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1782AE4" w14:textId="77777777" w:rsidR="008366EB" w:rsidRDefault="008366EB" w:rsidP="008366EB"/>
    <w:p w14:paraId="2A126670" w14:textId="77777777" w:rsidR="008366EB" w:rsidRPr="00C363E2" w:rsidRDefault="008366EB" w:rsidP="008366EB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EF0A90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19189A7" w14:textId="06136020" w:rsidR="00425B0D" w:rsidRPr="00310F65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310F65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9C0F2D">
        <w:rPr>
          <w:rFonts w:ascii="Verdana" w:eastAsia="Times New Roman" w:hAnsi="Verdana" w:cs="Times New Roman"/>
          <w:sz w:val="20"/>
          <w:szCs w:val="20"/>
          <w:u w:val="single"/>
        </w:rPr>
        <w:t>20633</w:t>
      </w:r>
    </w:p>
    <w:p w14:paraId="3DAC8F25" w14:textId="3FFE9947" w:rsidR="00310F65" w:rsidRPr="00310F65" w:rsidRDefault="009C0F2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WEBSITE DESIGN, DEVELOPMENT AND MAINTENANCE</w:t>
      </w:r>
    </w:p>
    <w:p w14:paraId="043FD1F7" w14:textId="1971CC05" w:rsidR="00425B0D" w:rsidRPr="00310F65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310F6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10F65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F669D04" w14:textId="77777777" w:rsidR="00425B0D" w:rsidRPr="00310F65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CE911D9" w14:textId="01AB32FE" w:rsidR="004B3BFB" w:rsidRDefault="009C0F2D" w:rsidP="006B2415">
      <w:pPr>
        <w:pStyle w:val="NormalWeb"/>
        <w:tabs>
          <w:tab w:val="left" w:pos="3290"/>
        </w:tabs>
      </w:pPr>
      <w:r>
        <w:rPr>
          <w:rFonts w:ascii="Verdana" w:hAnsi="Verdana"/>
          <w:sz w:val="20"/>
          <w:szCs w:val="20"/>
        </w:rPr>
        <w:t>May</w:t>
      </w:r>
      <w:r w:rsidR="004B3BF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</w:t>
      </w:r>
      <w:r w:rsidR="004B3BFB">
        <w:rPr>
          <w:rFonts w:ascii="Verdana" w:hAnsi="Verdana"/>
          <w:sz w:val="20"/>
          <w:szCs w:val="20"/>
        </w:rPr>
        <w:t>, 2021 @ 10 AM ET</w:t>
      </w:r>
      <w:r w:rsidR="006B2415">
        <w:rPr>
          <w:rFonts w:ascii="Verdana" w:hAnsi="Verdana"/>
          <w:sz w:val="20"/>
          <w:szCs w:val="20"/>
        </w:rPr>
        <w:tab/>
      </w:r>
    </w:p>
    <w:p w14:paraId="1C3FBC62" w14:textId="55D21FA3" w:rsidR="009C0F2D" w:rsidRDefault="009C0F2D" w:rsidP="009C0F2D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Meeting Location: SFAA, 1201 Main St. Suite 600, Columbia, SC 29</w:t>
      </w:r>
      <w:r w:rsidR="00F62A34">
        <w:rPr>
          <w:rFonts w:ascii="Verdana" w:hAnsi="Verdana"/>
          <w:sz w:val="20"/>
          <w:szCs w:val="20"/>
        </w:rPr>
        <w:t>201</w:t>
      </w:r>
    </w:p>
    <w:p w14:paraId="0BA72824" w14:textId="03B6AD83" w:rsidR="008366EB" w:rsidRPr="009C0F2D" w:rsidRDefault="008366EB" w:rsidP="009C0F2D">
      <w:pPr>
        <w:pStyle w:val="NormalWeb"/>
      </w:pPr>
      <w:r w:rsidRPr="00310F65">
        <w:rPr>
          <w:rFonts w:ascii="Verdana" w:hAnsi="Verdana"/>
          <w:sz w:val="20"/>
          <w:szCs w:val="20"/>
        </w:rPr>
        <w:t xml:space="preserve">AGENDA: </w:t>
      </w:r>
    </w:p>
    <w:p w14:paraId="26BB952B" w14:textId="77777777" w:rsidR="008366EB" w:rsidRPr="00310F65" w:rsidRDefault="008366EB" w:rsidP="008366EB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10F65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10F65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05564CEB" w14:textId="77777777" w:rsidR="008366EB" w:rsidRPr="00310F65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5AD192FC" w14:textId="77777777" w:rsidR="008366EB" w:rsidRPr="00310F65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500AF8E" w14:textId="77777777" w:rsidR="008366EB" w:rsidRPr="00310F65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310F65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65BA48A" w14:textId="77777777" w:rsidR="008366EB" w:rsidRPr="00310F65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310F65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10F6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14:paraId="34C426B0" w14:textId="77777777" w:rsidR="008A6832" w:rsidRPr="00310F65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40CFEC9" w14:textId="77777777" w:rsidR="008A6832" w:rsidRPr="00310F65" w:rsidRDefault="008A6832" w:rsidP="008A68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61973E7B" w14:textId="77777777" w:rsidR="008A6832" w:rsidRPr="00310F65" w:rsidRDefault="008A6832" w:rsidP="008A68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0244F03F" w14:textId="246D77A8" w:rsidR="008A6832" w:rsidRPr="00310F65" w:rsidRDefault="00310F65" w:rsidP="008A68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9C14228" w14:textId="77777777" w:rsidR="008366EB" w:rsidRPr="00310F65" w:rsidRDefault="008366EB" w:rsidP="008A6832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10F6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7613C4E2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F750676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7785E08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03075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3D50ED" w14:textId="77777777" w:rsidR="004006E6" w:rsidRPr="004006E6" w:rsidRDefault="004006E6" w:rsidP="004006E6"/>
    <w:p w14:paraId="5456500A" w14:textId="77777777" w:rsidR="004006E6" w:rsidRPr="004006E6" w:rsidRDefault="004006E6" w:rsidP="004006E6"/>
    <w:p w14:paraId="0E497577" w14:textId="77777777" w:rsidR="004006E6" w:rsidRDefault="004006E6" w:rsidP="004006E6"/>
    <w:p w14:paraId="332C03F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42EE5" w14:textId="77777777" w:rsidR="00A46FF8" w:rsidRDefault="00A46FF8" w:rsidP="00F408E5">
      <w:r>
        <w:separator/>
      </w:r>
    </w:p>
  </w:endnote>
  <w:endnote w:type="continuationSeparator" w:id="0">
    <w:p w14:paraId="3D1E57F0" w14:textId="77777777" w:rsidR="00A46FF8" w:rsidRDefault="00A46FF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A41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6E58B0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F1279E1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1E1ED" w14:textId="77777777" w:rsidR="00A46FF8" w:rsidRDefault="00A46FF8" w:rsidP="00F408E5">
      <w:r>
        <w:separator/>
      </w:r>
    </w:p>
  </w:footnote>
  <w:footnote w:type="continuationSeparator" w:id="0">
    <w:p w14:paraId="6B034746" w14:textId="77777777" w:rsidR="00A46FF8" w:rsidRDefault="00A46FF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097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29C1939" wp14:editId="3980590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90E67"/>
    <w:rsid w:val="000B315B"/>
    <w:rsid w:val="000D08D7"/>
    <w:rsid w:val="001515DC"/>
    <w:rsid w:val="001F7B66"/>
    <w:rsid w:val="00220CED"/>
    <w:rsid w:val="00241B61"/>
    <w:rsid w:val="00284996"/>
    <w:rsid w:val="00310F65"/>
    <w:rsid w:val="00370EA9"/>
    <w:rsid w:val="004006E6"/>
    <w:rsid w:val="00425B0D"/>
    <w:rsid w:val="004B3BFB"/>
    <w:rsid w:val="004C04A4"/>
    <w:rsid w:val="00513FB5"/>
    <w:rsid w:val="005C3D76"/>
    <w:rsid w:val="005D4722"/>
    <w:rsid w:val="005F270C"/>
    <w:rsid w:val="00606BDD"/>
    <w:rsid w:val="00615698"/>
    <w:rsid w:val="006B2415"/>
    <w:rsid w:val="007D6B9F"/>
    <w:rsid w:val="007F1D2D"/>
    <w:rsid w:val="008128FB"/>
    <w:rsid w:val="008211CB"/>
    <w:rsid w:val="008366EB"/>
    <w:rsid w:val="0086579A"/>
    <w:rsid w:val="008A6832"/>
    <w:rsid w:val="008A6C58"/>
    <w:rsid w:val="008B3062"/>
    <w:rsid w:val="009062F8"/>
    <w:rsid w:val="0092485A"/>
    <w:rsid w:val="0096620E"/>
    <w:rsid w:val="009A03FA"/>
    <w:rsid w:val="009B1FAF"/>
    <w:rsid w:val="009C0F2D"/>
    <w:rsid w:val="00A1088A"/>
    <w:rsid w:val="00A46FF8"/>
    <w:rsid w:val="00AD77AB"/>
    <w:rsid w:val="00AE3482"/>
    <w:rsid w:val="00B133B6"/>
    <w:rsid w:val="00BC62A8"/>
    <w:rsid w:val="00C13910"/>
    <w:rsid w:val="00C3036E"/>
    <w:rsid w:val="00C327FF"/>
    <w:rsid w:val="00C334A3"/>
    <w:rsid w:val="00C3422C"/>
    <w:rsid w:val="00CA1211"/>
    <w:rsid w:val="00CC12CC"/>
    <w:rsid w:val="00DD1660"/>
    <w:rsid w:val="00DE4A28"/>
    <w:rsid w:val="00EB79F9"/>
    <w:rsid w:val="00F408E5"/>
    <w:rsid w:val="00F575A6"/>
    <w:rsid w:val="00F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EA4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3B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2021-04-23T20:16:00Z</dcterms:created>
  <dcterms:modified xsi:type="dcterms:W3CDTF">2021-04-23T20:16:00Z</dcterms:modified>
</cp:coreProperties>
</file>