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10A94CF2" w:rsidR="004006E6" w:rsidRDefault="004006E6"/>
    <w:p w14:paraId="49F9A24D" w14:textId="77777777" w:rsidR="00581298" w:rsidRDefault="00581298"/>
    <w:p w14:paraId="3CE24C6F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509B220E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6A7643DB" w14:textId="77777777" w:rsidR="00581298" w:rsidRDefault="00581298" w:rsidP="005812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5616216B" w14:textId="77777777" w:rsidR="00581298" w:rsidRDefault="00581298" w:rsidP="0058129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A0CDF30" w14:textId="77777777" w:rsidR="00581298" w:rsidRDefault="00581298" w:rsidP="00581298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 Briefing</w:t>
      </w:r>
    </w:p>
    <w:p w14:paraId="4ADAFBB2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F6AB89" w14:textId="1B793D69" w:rsidR="00581298" w:rsidRDefault="005A0A2A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Loan Tax Services</w:t>
      </w:r>
    </w:p>
    <w:p w14:paraId="0B1F98BD" w14:textId="77777777" w:rsidR="00581298" w:rsidRDefault="00581298" w:rsidP="00581298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63348B3" w14:textId="67139A38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540002</w:t>
      </w:r>
      <w:r w:rsidR="005A0A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3398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878E428" w14:textId="79C6C991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="005A0A2A">
        <w:rPr>
          <w:rFonts w:ascii="Times New Roman" w:eastAsia="Times New Roman" w:hAnsi="Times New Roman" w:cs="Times New Roman"/>
          <w:sz w:val="24"/>
          <w:szCs w:val="24"/>
          <w:u w:val="single"/>
        </w:rPr>
        <w:t>BVB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0D57FF1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9F6E0" w14:textId="7938EBF5" w:rsidR="00581298" w:rsidRDefault="005A0A2A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9E34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2022</w:t>
      </w:r>
      <w:proofErr w:type="gramEnd"/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5812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62A0BD4C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8B0937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ED5F71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 (Microsoft Teams)</w:t>
      </w:r>
    </w:p>
    <w:p w14:paraId="4073516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2307F1EF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02D912CD" w14:textId="77777777" w:rsidR="00581298" w:rsidRDefault="00581298" w:rsidP="00581298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5CB3060E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5AFC4125" w14:textId="77777777" w:rsidR="00581298" w:rsidRDefault="00581298" w:rsidP="00581298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5C152A" w14:textId="77777777" w:rsidR="00581298" w:rsidRDefault="00581298" w:rsidP="00581298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59A4B53D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EC9BBD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3C387A1B" w14:textId="77777777" w:rsidR="00581298" w:rsidRDefault="00581298" w:rsidP="00581298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B12477" w14:textId="77777777" w:rsidR="00581298" w:rsidRDefault="00581298" w:rsidP="00581298"/>
    <w:p w14:paraId="4377BEE0" w14:textId="77777777" w:rsidR="00581298" w:rsidRDefault="00581298"/>
    <w:p w14:paraId="19F22B67" w14:textId="7A77CAF5" w:rsidR="00D83CD9" w:rsidRDefault="00D83CD9"/>
    <w:sectPr w:rsidR="00D83CD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1209F"/>
    <w:rsid w:val="004C04A4"/>
    <w:rsid w:val="00581298"/>
    <w:rsid w:val="005A0A2A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9E341E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2022-06-01T12:53:00Z</cp:lastPrinted>
  <dcterms:created xsi:type="dcterms:W3CDTF">2022-06-01T12:54:00Z</dcterms:created>
  <dcterms:modified xsi:type="dcterms:W3CDTF">2022-06-01T12:54:00Z</dcterms:modified>
</cp:coreProperties>
</file>