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64DF8BBD" w:rsidR="004006E6" w:rsidRDefault="004006E6"/>
    <w:p w14:paraId="6B606C03" w14:textId="77777777" w:rsidR="00B81D13" w:rsidRPr="00B81D13" w:rsidRDefault="00B81D13" w:rsidP="00B81D13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1CAB3E" w14:textId="77777777" w:rsidR="00B81D13" w:rsidRPr="00B81D13" w:rsidRDefault="00B81D13" w:rsidP="00B81D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B81D13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7FE268F9" w14:textId="77777777" w:rsidR="00B81D13" w:rsidRPr="00B81D13" w:rsidRDefault="00B81D13" w:rsidP="00B81D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2BE2179D" w14:textId="77777777" w:rsidR="00B81D13" w:rsidRPr="00B81D13" w:rsidRDefault="00B81D13" w:rsidP="00B81D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BB09EF4" w14:textId="77777777" w:rsidR="00B81D13" w:rsidRPr="00B81D13" w:rsidRDefault="00B81D13" w:rsidP="00B81D1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1CEC3F7" w14:textId="77777777" w:rsidR="00B81D13" w:rsidRPr="00B81D13" w:rsidRDefault="00B81D13" w:rsidP="00B81D13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1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440C5F4" w14:textId="77777777" w:rsidR="00B81D13" w:rsidRPr="00B81D13" w:rsidRDefault="00B81D13" w:rsidP="00B81D1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3F6F8B5" w14:textId="0610F53E" w:rsidR="00B81D13" w:rsidRPr="00B81D13" w:rsidRDefault="00B81D13" w:rsidP="00B81D13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1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81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Comprehensive Course Scheduling Software that utilizes student data to analytically predict and schedule academic courses based on student needs</w:t>
      </w:r>
    </w:p>
    <w:p w14:paraId="44B01424" w14:textId="77777777" w:rsidR="00B81D13" w:rsidRPr="00B81D13" w:rsidRDefault="00B81D13" w:rsidP="00B81D13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201817F" w14:textId="231D44C0" w:rsidR="00B81D13" w:rsidRPr="00B81D13" w:rsidRDefault="00B81D13" w:rsidP="00B81D1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23782</w:t>
      </w:r>
      <w:r w:rsidRPr="00B81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7ED1A57F" w14:textId="77777777" w:rsidR="00B81D13" w:rsidRPr="00B81D13" w:rsidRDefault="00B81D13" w:rsidP="00B81D13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1D13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1D13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BC6FA76" w14:textId="77777777" w:rsidR="00B81D13" w:rsidRPr="00B81D13" w:rsidRDefault="00B81D13" w:rsidP="00B81D1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B836E7D" w14:textId="5939E804" w:rsidR="00B81D13" w:rsidRPr="00B81D13" w:rsidRDefault="00B81D13" w:rsidP="00B81D1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D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Wednesday, January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B81D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B81D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Pr="00B81D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B81D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</w:p>
    <w:p w14:paraId="6C328148" w14:textId="77777777" w:rsidR="00B81D13" w:rsidRPr="00B81D13" w:rsidRDefault="00B81D13" w:rsidP="00B81D1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896991F" w14:textId="77777777" w:rsidR="00B81D13" w:rsidRPr="00B81D13" w:rsidRDefault="00B81D13" w:rsidP="00B81D1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sz w:val="24"/>
          <w:szCs w:val="24"/>
        </w:rPr>
        <w:t>The meeting will be held via Microsoft Teams:</w:t>
      </w:r>
      <w:r w:rsidRPr="00B81D1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7D1EBD" w14:textId="77777777" w:rsidR="00B81D13" w:rsidRPr="00B81D13" w:rsidRDefault="00B81D13" w:rsidP="00B81D1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b/>
          <w:bCs/>
          <w:sz w:val="24"/>
          <w:szCs w:val="24"/>
        </w:rPr>
        <w:t>Division of Procurement Services</w:t>
      </w:r>
    </w:p>
    <w:p w14:paraId="7F1128C0" w14:textId="77777777" w:rsidR="00B81D13" w:rsidRPr="00B81D13" w:rsidRDefault="00B81D13" w:rsidP="00B81D1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b/>
          <w:bCs/>
          <w:sz w:val="24"/>
          <w:szCs w:val="24"/>
        </w:rPr>
        <w:t>State Fiscal Accountability Authority (SFAA)</w:t>
      </w:r>
    </w:p>
    <w:p w14:paraId="505543C3" w14:textId="77777777" w:rsidR="00B81D13" w:rsidRPr="00B81D13" w:rsidRDefault="00B81D13" w:rsidP="00B81D1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72156CF9" w14:textId="77777777" w:rsidR="00B81D13" w:rsidRPr="00B81D13" w:rsidRDefault="00B81D13" w:rsidP="00B81D1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3B028431" w14:textId="77777777" w:rsidR="00B81D13" w:rsidRPr="00B81D13" w:rsidRDefault="00B81D13" w:rsidP="00B81D13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A962FD4" w14:textId="77777777" w:rsidR="00B81D13" w:rsidRPr="00B81D13" w:rsidRDefault="00B81D13" w:rsidP="00B81D1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EB5C4AA" w14:textId="77777777" w:rsidR="00B81D13" w:rsidRPr="00B81D13" w:rsidRDefault="00B81D13" w:rsidP="00B81D1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3E466FC5" w14:textId="77777777" w:rsidR="00B81D13" w:rsidRPr="00B81D13" w:rsidRDefault="00B81D13" w:rsidP="00B81D1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B81D13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B81D13">
        <w:rPr>
          <w:rFonts w:ascii="Times New Roman" w:eastAsia="Times New Roman" w:hAnsi="Times New Roman" w:cs="Times New Roman"/>
          <w:sz w:val="24"/>
          <w:szCs w:val="24"/>
        </w:rPr>
        <w:br/>
      </w:r>
      <w:r w:rsidRPr="00B81D13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B81D13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B81D13">
        <w:rPr>
          <w:rFonts w:ascii="Times New Roman" w:eastAsia="Times New Roman" w:hAnsi="Times New Roman" w:cs="Times New Roman"/>
          <w:sz w:val="24"/>
          <w:szCs w:val="24"/>
        </w:rPr>
        <w:br/>
      </w:r>
      <w:r w:rsidRPr="00B81D13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B81D13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2F3AB361" w14:textId="6BF3EA00" w:rsidR="00B81D13" w:rsidRPr="00B81D13" w:rsidRDefault="00B81D13" w:rsidP="00B81D1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B81D13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B81D13">
        <w:rPr>
          <w:rFonts w:ascii="Times New Roman" w:eastAsia="Times New Roman" w:hAnsi="Times New Roman" w:cs="Times New Roman"/>
          <w:sz w:val="24"/>
          <w:szCs w:val="24"/>
        </w:rPr>
        <w:br/>
      </w:r>
      <w:r w:rsidRPr="00B81D13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B81D13">
        <w:rPr>
          <w:rFonts w:ascii="Times New Roman" w:eastAsia="Times New Roman" w:hAnsi="Times New Roman" w:cs="Times New Roman"/>
          <w:sz w:val="24"/>
          <w:szCs w:val="24"/>
        </w:rPr>
        <w:tab/>
        <w:t>Demonstration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Scoring</w:t>
      </w:r>
    </w:p>
    <w:p w14:paraId="7A006FC5" w14:textId="77777777" w:rsidR="00B81D13" w:rsidRPr="00B81D13" w:rsidRDefault="00B81D13" w:rsidP="00B81D1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B81D13">
        <w:rPr>
          <w:rFonts w:ascii="Times New Roman" w:eastAsia="Times New Roman" w:hAnsi="Times New Roman" w:cs="Times New Roman"/>
          <w:sz w:val="24"/>
          <w:szCs w:val="24"/>
        </w:rPr>
        <w:tab/>
        <w:t>MEETING AJOURNED</w:t>
      </w:r>
    </w:p>
    <w:p w14:paraId="7DCCC91B" w14:textId="77777777" w:rsidR="00B81D13" w:rsidRPr="00B81D13" w:rsidRDefault="00B81D13" w:rsidP="00B81D1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4C0A6B" w14:textId="77777777" w:rsidR="00B81D13" w:rsidRPr="00B81D13" w:rsidRDefault="00B81D13" w:rsidP="00B81D1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4387D37" w14:textId="77777777" w:rsidR="00B81D13" w:rsidRPr="00B81D13" w:rsidRDefault="00B81D13" w:rsidP="00B81D1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662898B8" w14:textId="77777777" w:rsidR="00B81D13" w:rsidRPr="00B81D13" w:rsidRDefault="00B81D13" w:rsidP="00B81D1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1D13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F00B10B" w14:textId="77777777" w:rsidR="00B81D13" w:rsidRDefault="00B81D13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014F" w14:textId="77777777" w:rsidR="00CA2DA1" w:rsidRDefault="00CA2DA1" w:rsidP="00F408E5">
      <w:r>
        <w:separator/>
      </w:r>
    </w:p>
  </w:endnote>
  <w:endnote w:type="continuationSeparator" w:id="0">
    <w:p w14:paraId="1531A6C2" w14:textId="77777777" w:rsidR="00CA2DA1" w:rsidRDefault="00CA2DA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4091" w14:textId="77777777" w:rsidR="00CA2DA1" w:rsidRDefault="00CA2DA1" w:rsidP="00F408E5">
      <w:r>
        <w:separator/>
      </w:r>
    </w:p>
  </w:footnote>
  <w:footnote w:type="continuationSeparator" w:id="0">
    <w:p w14:paraId="2D2DDCCB" w14:textId="77777777" w:rsidR="00CA2DA1" w:rsidRDefault="00CA2DA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81D13"/>
    <w:rsid w:val="00BC62A8"/>
    <w:rsid w:val="00C13910"/>
    <w:rsid w:val="00C3036E"/>
    <w:rsid w:val="00C327FF"/>
    <w:rsid w:val="00C334A3"/>
    <w:rsid w:val="00CA1211"/>
    <w:rsid w:val="00CA2DA1"/>
    <w:rsid w:val="00CC12CC"/>
    <w:rsid w:val="00D53077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2022-12-08T17:23:00Z</dcterms:created>
  <dcterms:modified xsi:type="dcterms:W3CDTF">2022-12-08T17:23:00Z</dcterms:modified>
</cp:coreProperties>
</file>