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DCB00" w14:textId="77777777" w:rsidR="006B6776" w:rsidRDefault="006B6776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GIFTED AND TALENTED APPLICATION SOFTWARE</w:t>
      </w:r>
      <w:r w:rsidRPr="006B6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948A534" w14:textId="5B459E09" w:rsidR="00175827" w:rsidRPr="00175827" w:rsidRDefault="00175827" w:rsidP="0017582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53275644"/>
      <w:r w:rsidRPr="0017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2B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6B6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700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9B60E7" w14:textId="49ADAB0D" w:rsidR="006A209F" w:rsidRPr="00B80026" w:rsidRDefault="006B677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22,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9:00 AM </w:t>
      </w: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E382E9" w14:textId="2687F6E1" w:rsidR="00175827" w:rsidRPr="005B75D1" w:rsidRDefault="00175827" w:rsidP="00175827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B03A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>via Teams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12A4CDF5" w14:textId="43003BFF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2B1059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 w:rsidRPr="00175827"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577DDE29" w14:textId="77777777" w:rsidR="00175827" w:rsidRPr="00175827" w:rsidRDefault="00175827" w:rsidP="00175827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75827"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75827"/>
    <w:rsid w:val="00241B61"/>
    <w:rsid w:val="00284996"/>
    <w:rsid w:val="002B1059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6B6776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3A8F"/>
    <w:rsid w:val="00B84E00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B31AE"/>
    <w:rsid w:val="00DD1660"/>
    <w:rsid w:val="00E84A10"/>
    <w:rsid w:val="00EB79F9"/>
    <w:rsid w:val="00EB7FB1"/>
    <w:rsid w:val="00F408E5"/>
    <w:rsid w:val="00F5075B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2024-05-20T15:52:00Z</dcterms:created>
  <dcterms:modified xsi:type="dcterms:W3CDTF">2024-05-20T15:52:00Z</dcterms:modified>
</cp:coreProperties>
</file>