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53100E8D" w:rsidR="00E75229" w:rsidRDefault="00A76C91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Service Operations for GSAH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2D312F69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A76C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5840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133CB3D7" w:rsidR="00E75229" w:rsidRDefault="00A76C91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953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518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299CB5" w:rsidR="00E75229" w:rsidRDefault="009538D4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South Carolina Department of </w:t>
      </w:r>
      <w:r w:rsidR="0035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Procurement Services (via Microsoft Teams)</w:t>
      </w:r>
    </w:p>
    <w:p w14:paraId="1E434399" w14:textId="246FD480" w:rsidR="00E75229" w:rsidRDefault="00351850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4C12C86B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AGENDA: 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C78E041" w14:textId="77777777" w:rsidR="009538D4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665ED174" w14:textId="45BDA873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538D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38D4">
        <w:rPr>
          <w:rFonts w:ascii="Times New Roman" w:eastAsia="Times New Roman" w:hAnsi="Times New Roman" w:cs="Times New Roman"/>
          <w:sz w:val="24"/>
          <w:szCs w:val="24"/>
        </w:rPr>
        <w:t>Discussion of Proposals</w:t>
      </w:r>
    </w:p>
    <w:p w14:paraId="6026EFD3" w14:textId="6D1050D4" w:rsidR="009538D4" w:rsidRDefault="009538D4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OF PROPOSALS</w:t>
      </w:r>
    </w:p>
    <w:p w14:paraId="25F9D465" w14:textId="24898DD4" w:rsidR="009538D4" w:rsidRDefault="009538D4" w:rsidP="009538D4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Finalize Evaluations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650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51850"/>
    <w:rsid w:val="00370EA9"/>
    <w:rsid w:val="003E1179"/>
    <w:rsid w:val="004006E6"/>
    <w:rsid w:val="0041209F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538D4"/>
    <w:rsid w:val="009B1FAF"/>
    <w:rsid w:val="00A76C91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75229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2023-11-14T15:46:00Z</dcterms:created>
  <dcterms:modified xsi:type="dcterms:W3CDTF">2023-11-14T15:46:00Z</dcterms:modified>
</cp:coreProperties>
</file>