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DD0AB4F" w14:textId="7BE914F0" w:rsidR="00175827" w:rsidRPr="00175827" w:rsidRDefault="003432B3" w:rsidP="0017582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Home Energy Labeling</w:t>
      </w:r>
    </w:p>
    <w:p w14:paraId="6948A534" w14:textId="28081965" w:rsidR="00175827" w:rsidRPr="00175827" w:rsidRDefault="00175827" w:rsidP="0017582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Solicitation # </w:t>
      </w:r>
      <w:bookmarkStart w:id="0" w:name="_Hlk153275644"/>
      <w:r w:rsidRP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</w:t>
      </w:r>
      <w:bookmarkEnd w:id="0"/>
      <w:r w:rsidR="002B10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3432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950</w:t>
      </w: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415F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BE48E71" w14:textId="00637275" w:rsidR="00175827" w:rsidRPr="00175827" w:rsidRDefault="003432B3" w:rsidP="0017582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March 22,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52F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10:00</w:t>
      </w:r>
      <w:r w:rsid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AM E</w:t>
      </w:r>
      <w:r w:rsidR="00175827" w:rsidRP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="001758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A9B60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E382E9" w14:textId="37D53F36" w:rsidR="00175827" w:rsidRPr="005B75D1" w:rsidRDefault="00175827" w:rsidP="00175827">
      <w:pPr>
        <w:tabs>
          <w:tab w:val="left" w:pos="540"/>
          <w:tab w:val="left" w:pos="9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B03A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will be held </w:t>
      </w:r>
      <w:r w:rsidR="002B1059">
        <w:rPr>
          <w:rFonts w:ascii="Times New Roman" w:eastAsia="Times New Roman" w:hAnsi="Times New Roman" w:cs="Times New Roman"/>
          <w:sz w:val="24"/>
          <w:szCs w:val="24"/>
        </w:rPr>
        <w:t>via Teams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. If you are interested in attending, please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contact the Procurement Officer at </w:t>
      </w:r>
      <w:hyperlink r:id="rId6" w:history="1">
        <w:r w:rsidRPr="00C572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akshell@mmo.sc.gov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AE951A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9AD4E6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FACABCF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E480634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12A4CDF5" w14:textId="43003BFF" w:rsidR="00175827" w:rsidRPr="00175827" w:rsidRDefault="00175827" w:rsidP="00175827">
      <w:pPr>
        <w:tabs>
          <w:tab w:val="left" w:pos="32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75827">
        <w:rPr>
          <w:rFonts w:ascii="Times New Roman" w:eastAsia="Times New Roman" w:hAnsi="Times New Roman" w:cs="Times New Roman"/>
          <w:sz w:val="24"/>
          <w:szCs w:val="24"/>
        </w:rPr>
        <w:t xml:space="preserve">Ashley Kennedy-Shell, </w:t>
      </w:r>
      <w:r w:rsidR="002B1059">
        <w:rPr>
          <w:rFonts w:ascii="Times New Roman" w:eastAsia="Times New Roman" w:hAnsi="Times New Roman" w:cs="Times New Roman"/>
          <w:sz w:val="24"/>
          <w:szCs w:val="24"/>
        </w:rPr>
        <w:t xml:space="preserve">CPPO, NIGP-CPP, </w:t>
      </w:r>
      <w:r w:rsidRPr="00175827">
        <w:rPr>
          <w:rFonts w:ascii="Times New Roman" w:eastAsia="Times New Roman" w:hAnsi="Times New Roman" w:cs="Times New Roman"/>
          <w:sz w:val="24"/>
          <w:szCs w:val="24"/>
        </w:rPr>
        <w:t>CPPB</w:t>
      </w:r>
    </w:p>
    <w:p w14:paraId="577DDE29" w14:textId="77777777" w:rsidR="00175827" w:rsidRPr="00175827" w:rsidRDefault="00175827" w:rsidP="00175827">
      <w:pPr>
        <w:tabs>
          <w:tab w:val="left" w:pos="32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75827"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E09D" w14:textId="77777777" w:rsidR="00EB7FB1" w:rsidRDefault="00EB7FB1" w:rsidP="00F408E5">
      <w:r>
        <w:separator/>
      </w:r>
    </w:p>
  </w:endnote>
  <w:endnote w:type="continuationSeparator" w:id="0">
    <w:p w14:paraId="01490D36" w14:textId="77777777" w:rsidR="00EB7FB1" w:rsidRDefault="00EB7FB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0F88" w14:textId="77777777" w:rsidR="00EB7FB1" w:rsidRDefault="00EB7FB1" w:rsidP="00F408E5">
      <w:r>
        <w:separator/>
      </w:r>
    </w:p>
  </w:footnote>
  <w:footnote w:type="continuationSeparator" w:id="0">
    <w:p w14:paraId="5785525A" w14:textId="77777777" w:rsidR="00EB7FB1" w:rsidRDefault="00EB7FB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D08D7"/>
    <w:rsid w:val="00175827"/>
    <w:rsid w:val="00241B61"/>
    <w:rsid w:val="00284996"/>
    <w:rsid w:val="002B1059"/>
    <w:rsid w:val="003432B3"/>
    <w:rsid w:val="00370EA9"/>
    <w:rsid w:val="003C5CCA"/>
    <w:rsid w:val="004006E6"/>
    <w:rsid w:val="004C04A4"/>
    <w:rsid w:val="00513DB9"/>
    <w:rsid w:val="005C3D76"/>
    <w:rsid w:val="005F270C"/>
    <w:rsid w:val="00606BDD"/>
    <w:rsid w:val="00615698"/>
    <w:rsid w:val="00684929"/>
    <w:rsid w:val="006A209F"/>
    <w:rsid w:val="00752F76"/>
    <w:rsid w:val="0079514F"/>
    <w:rsid w:val="007C4D8F"/>
    <w:rsid w:val="008211CB"/>
    <w:rsid w:val="0086579A"/>
    <w:rsid w:val="008A6C58"/>
    <w:rsid w:val="008B3062"/>
    <w:rsid w:val="0092485A"/>
    <w:rsid w:val="009B1FAF"/>
    <w:rsid w:val="00AE3482"/>
    <w:rsid w:val="00B03A8F"/>
    <w:rsid w:val="00BC62A8"/>
    <w:rsid w:val="00C13910"/>
    <w:rsid w:val="00C25768"/>
    <w:rsid w:val="00C3036E"/>
    <w:rsid w:val="00C327FF"/>
    <w:rsid w:val="00C334A3"/>
    <w:rsid w:val="00CA1211"/>
    <w:rsid w:val="00CC12CC"/>
    <w:rsid w:val="00D63593"/>
    <w:rsid w:val="00DD1660"/>
    <w:rsid w:val="00E84A10"/>
    <w:rsid w:val="00EB79F9"/>
    <w:rsid w:val="00EB7FB1"/>
    <w:rsid w:val="00F408E5"/>
    <w:rsid w:val="00F5075B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hell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Kennedy-Shell, Ashley</cp:lastModifiedBy>
  <cp:revision>3</cp:revision>
  <cp:lastPrinted>2016-06-30T20:28:00Z</cp:lastPrinted>
  <dcterms:created xsi:type="dcterms:W3CDTF">2024-03-11T17:11:00Z</dcterms:created>
  <dcterms:modified xsi:type="dcterms:W3CDTF">2024-03-20T14:39:00Z</dcterms:modified>
</cp:coreProperties>
</file>