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158A5E" w14:textId="2E2B54A9" w:rsidR="00342F5F" w:rsidRDefault="00842B1A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Custom Built Vehicle for Mobile Lab and Classroom</w:t>
      </w:r>
    </w:p>
    <w:p w14:paraId="26163704" w14:textId="1EA79505" w:rsidR="006A209F" w:rsidRDefault="00AA1A96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bookmarkStart w:id="0" w:name="_Hlk133411282"/>
      <w:r w:rsidR="00C20E1C"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5400024</w:t>
      </w:r>
      <w:r w:rsidR="00842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108</w:t>
      </w:r>
      <w:bookmarkEnd w:id="0"/>
    </w:p>
    <w:p w14:paraId="45A64527" w14:textId="77777777" w:rsidR="00C20E1C" w:rsidRDefault="00C20E1C" w:rsidP="00C20E1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77D79B16" w:rsidR="006A209F" w:rsidRPr="00CF6064" w:rsidRDefault="00842B1A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1,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 w:rsid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EFF6D4" w14:textId="696915E2" w:rsidR="005B75D1" w:rsidRPr="005B75D1" w:rsidRDefault="005B75D1" w:rsidP="005B75D1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The meeting will be held 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Microsoft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Teams. If you are interested in attending, please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ontact the Procurement Officer at </w:t>
      </w:r>
      <w:hyperlink r:id="rId6" w:history="1">
        <w:r w:rsidR="00C20E1C" w:rsidRPr="00C572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log in information. 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Subject line must read:  </w:t>
      </w:r>
      <w:r w:rsidR="00842B1A" w:rsidRPr="00842B1A">
        <w:rPr>
          <w:rFonts w:ascii="Times New Roman" w:eastAsia="Times New Roman" w:hAnsi="Times New Roman" w:cs="Times New Roman"/>
          <w:sz w:val="24"/>
          <w:szCs w:val="24"/>
        </w:rPr>
        <w:t>Custom Built Vehicle for Mobile Lab and Classroom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/ RFP </w:t>
      </w:r>
      <w:r w:rsidR="00842B1A" w:rsidRPr="00842B1A">
        <w:rPr>
          <w:rFonts w:ascii="Times New Roman" w:eastAsia="Times New Roman" w:hAnsi="Times New Roman" w:cs="Times New Roman"/>
          <w:sz w:val="24"/>
          <w:szCs w:val="24"/>
        </w:rPr>
        <w:t>5400024108</w:t>
      </w:r>
      <w:r w:rsidR="00842B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75D1">
        <w:rPr>
          <w:rFonts w:ascii="Times New Roman" w:eastAsia="Times New Roman" w:hAnsi="Times New Roman" w:cs="Times New Roman"/>
          <w:sz w:val="24"/>
          <w:szCs w:val="24"/>
        </w:rPr>
        <w:t xml:space="preserve"> request for panel meeting Teams information. </w:t>
      </w:r>
    </w:p>
    <w:p w14:paraId="7E2BEA9D" w14:textId="26DCE421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3A05F732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38AA">
        <w:rPr>
          <w:rFonts w:ascii="Times New Roman" w:eastAsia="Times New Roman" w:hAnsi="Times New Roman" w:cs="Times New Roman"/>
          <w:sz w:val="24"/>
          <w:szCs w:val="24"/>
        </w:rPr>
        <w:t>Signing of required documents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23F864C7" w:rsidR="006A209F" w:rsidRDefault="005B75D1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  <w:r w:rsidRPr="005B75D1"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5D1">
        <w:rPr>
          <w:rFonts w:ascii="Times New Roman" w:eastAsia="Times New Roman" w:hAnsi="Times New Roman" w:cs="Times New Roman"/>
          <w:sz w:val="24"/>
          <w:szCs w:val="24"/>
        </w:rPr>
        <w:t>CLOSE SESSION</w:t>
      </w:r>
    </w:p>
    <w:p w14:paraId="4389B4C7" w14:textId="77777777" w:rsidR="006A209F" w:rsidRDefault="006A209F" w:rsidP="005B75D1">
      <w:pPr>
        <w:tabs>
          <w:tab w:val="left" w:pos="1000"/>
        </w:tabs>
        <w:spacing w:line="275" w:lineRule="exact"/>
        <w:ind w:left="461" w:right="-20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24BCF054" w:rsidR="006A209F" w:rsidRDefault="00C20E1C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Kennedy-Shell, CPPB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42F5F"/>
    <w:rsid w:val="00370EA9"/>
    <w:rsid w:val="004006E6"/>
    <w:rsid w:val="004C04A4"/>
    <w:rsid w:val="00513DB9"/>
    <w:rsid w:val="005B75D1"/>
    <w:rsid w:val="005C3D76"/>
    <w:rsid w:val="005F270C"/>
    <w:rsid w:val="00606BDD"/>
    <w:rsid w:val="00615698"/>
    <w:rsid w:val="006A209F"/>
    <w:rsid w:val="006E38AA"/>
    <w:rsid w:val="008211CB"/>
    <w:rsid w:val="00842B1A"/>
    <w:rsid w:val="00864A6F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20E1C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2</cp:revision>
  <cp:lastPrinted>2016-06-30T20:28:00Z</cp:lastPrinted>
  <dcterms:created xsi:type="dcterms:W3CDTF">2023-04-26T18:21:00Z</dcterms:created>
  <dcterms:modified xsi:type="dcterms:W3CDTF">2023-04-26T18:21:00Z</dcterms:modified>
</cp:coreProperties>
</file>