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0FEE465" w14:textId="77777777" w:rsidR="00E36188" w:rsidRDefault="00E36188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361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Home Energy Labeling   </w:t>
      </w:r>
    </w:p>
    <w:p w14:paraId="26163704" w14:textId="54E3EE64" w:rsidR="006A209F" w:rsidRDefault="00AA1A96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bookmarkStart w:id="0" w:name="_Hlk153275644"/>
      <w:bookmarkStart w:id="1" w:name="_Hlk160098616"/>
      <w:r w:rsidR="00C20E1C"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CC7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bookmarkEnd w:id="0"/>
      <w:r w:rsidR="00E361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5950</w:t>
      </w:r>
      <w:bookmarkEnd w:id="1"/>
    </w:p>
    <w:p w14:paraId="45A64527" w14:textId="77777777" w:rsidR="00C20E1C" w:rsidRDefault="00C20E1C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664865D1" w:rsidR="006A209F" w:rsidRPr="00CF6064" w:rsidRDefault="00920552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2024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0552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361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March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05</w:t>
      </w:r>
      <w:r w:rsidR="00CC7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E361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10:00 AM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EFF6D4" w14:textId="3A32C191" w:rsidR="005B75D1" w:rsidRPr="005B75D1" w:rsidRDefault="005B75D1" w:rsidP="005B75D1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 will be held 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Teams.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ontact the Procurement Officer at </w:t>
      </w:r>
      <w:hyperlink r:id="rId6" w:history="1">
        <w:r w:rsidR="00C20E1C"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log in information.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Subject line must read:  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>Home Energy Labeling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>/ RFP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188" w:rsidRPr="00E36188">
        <w:rPr>
          <w:rFonts w:ascii="Times New Roman" w:eastAsia="Times New Roman" w:hAnsi="Times New Roman" w:cs="Times New Roman"/>
          <w:sz w:val="24"/>
          <w:szCs w:val="24"/>
        </w:rPr>
        <w:t>5400025950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– request for panel meeting Teams information. </w:t>
      </w:r>
    </w:p>
    <w:p w14:paraId="7E2BEA9D" w14:textId="26DCE421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9BCA9F7" w14:textId="77777777" w:rsidR="00E36188" w:rsidRDefault="00E36188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94FF3D8" w14:textId="540A49C3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23F864C7" w:rsidR="006A209F" w:rsidRDefault="005B75D1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5D1">
        <w:rPr>
          <w:rFonts w:ascii="Times New Roman" w:eastAsia="Times New Roman" w:hAnsi="Times New Roman" w:cs="Times New Roman"/>
          <w:sz w:val="24"/>
          <w:szCs w:val="24"/>
        </w:rPr>
        <w:t>CLOSE SESSION</w:t>
      </w:r>
    </w:p>
    <w:p w14:paraId="4389B4C7" w14:textId="77777777" w:rsidR="006A209F" w:rsidRDefault="006A209F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336C1264" w:rsidR="006A209F" w:rsidRDefault="00C20E1C" w:rsidP="00E36188">
      <w:pPr>
        <w:spacing w:line="276" w:lineRule="exact"/>
        <w:ind w:left="100" w:right="4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 xml:space="preserve">CPPO, NIGP-CPP,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42F5F"/>
    <w:rsid w:val="00370EA9"/>
    <w:rsid w:val="004006E6"/>
    <w:rsid w:val="004C04A4"/>
    <w:rsid w:val="00513DB9"/>
    <w:rsid w:val="005B75D1"/>
    <w:rsid w:val="005C3D76"/>
    <w:rsid w:val="005F270C"/>
    <w:rsid w:val="00606BDD"/>
    <w:rsid w:val="00615698"/>
    <w:rsid w:val="006A209F"/>
    <w:rsid w:val="006E38AA"/>
    <w:rsid w:val="008211CB"/>
    <w:rsid w:val="00864A6F"/>
    <w:rsid w:val="0086579A"/>
    <w:rsid w:val="008A6C58"/>
    <w:rsid w:val="008B0F31"/>
    <w:rsid w:val="008B3062"/>
    <w:rsid w:val="008C0221"/>
    <w:rsid w:val="008F2D54"/>
    <w:rsid w:val="00920552"/>
    <w:rsid w:val="0092485A"/>
    <w:rsid w:val="00961FC0"/>
    <w:rsid w:val="009B1FAF"/>
    <w:rsid w:val="00AA1A96"/>
    <w:rsid w:val="00AE3482"/>
    <w:rsid w:val="00BA6868"/>
    <w:rsid w:val="00BC62A8"/>
    <w:rsid w:val="00C13910"/>
    <w:rsid w:val="00C20E1C"/>
    <w:rsid w:val="00C3036E"/>
    <w:rsid w:val="00C327FF"/>
    <w:rsid w:val="00C334A3"/>
    <w:rsid w:val="00CA1211"/>
    <w:rsid w:val="00CC12CC"/>
    <w:rsid w:val="00CC7E08"/>
    <w:rsid w:val="00CD76C0"/>
    <w:rsid w:val="00CF6064"/>
    <w:rsid w:val="00D109D1"/>
    <w:rsid w:val="00D278ED"/>
    <w:rsid w:val="00D71AAD"/>
    <w:rsid w:val="00DD1660"/>
    <w:rsid w:val="00E36188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3</cp:revision>
  <cp:lastPrinted>2016-06-30T20:28:00Z</cp:lastPrinted>
  <dcterms:created xsi:type="dcterms:W3CDTF">2024-02-29T16:30:00Z</dcterms:created>
  <dcterms:modified xsi:type="dcterms:W3CDTF">2024-03-01T20:19:00Z</dcterms:modified>
</cp:coreProperties>
</file>