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158A5E" w14:textId="156B0C7E" w:rsidR="00342F5F" w:rsidRDefault="00261D1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Central Issuance of Credentials </w:t>
      </w:r>
    </w:p>
    <w:p w14:paraId="26163704" w14:textId="1E80E443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33411282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261D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3932</w:t>
      </w:r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496755F" w:rsidR="006A209F" w:rsidRPr="00CF6064" w:rsidRDefault="00261D11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842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06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</w:t>
      </w:r>
      <w:r w:rsidR="00842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E069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2024,</w:t>
      </w:r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06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FD6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42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2AB1D030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FD666B" w:rsidRPr="00FD666B">
        <w:rPr>
          <w:rFonts w:ascii="Times New Roman" w:eastAsia="Times New Roman" w:hAnsi="Times New Roman" w:cs="Times New Roman"/>
          <w:sz w:val="24"/>
          <w:szCs w:val="24"/>
        </w:rPr>
        <w:t xml:space="preserve">Central Issuance of Credentials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RFP </w:t>
      </w:r>
      <w:r w:rsidR="00842B1A" w:rsidRPr="00842B1A">
        <w:rPr>
          <w:rFonts w:ascii="Times New Roman" w:eastAsia="Times New Roman" w:hAnsi="Times New Roman" w:cs="Times New Roman"/>
          <w:sz w:val="24"/>
          <w:szCs w:val="24"/>
        </w:rPr>
        <w:t>540002</w:t>
      </w:r>
      <w:r w:rsidR="00261D11">
        <w:rPr>
          <w:rFonts w:ascii="Times New Roman" w:eastAsia="Times New Roman" w:hAnsi="Times New Roman" w:cs="Times New Roman"/>
          <w:sz w:val="24"/>
          <w:szCs w:val="24"/>
        </w:rPr>
        <w:t>3932</w:t>
      </w:r>
      <w:r w:rsidR="00842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request for panel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795CEFE5" w14:textId="77777777" w:rsidR="00E06920" w:rsidRDefault="00E06920" w:rsidP="00E06920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D6C2D75" w14:textId="77777777" w:rsidR="00E06920" w:rsidRDefault="00E06920" w:rsidP="00E06920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A18D8B7" w14:textId="77777777" w:rsidR="00E06920" w:rsidRDefault="00E06920" w:rsidP="00E06920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63EBE05" w14:textId="77777777" w:rsidR="00E06920" w:rsidRDefault="00E06920" w:rsidP="00E0692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00CA1FB" w14:textId="77777777" w:rsidR="00E06920" w:rsidRDefault="00E06920" w:rsidP="00E0692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23F864C7" w:rsidR="006A209F" w:rsidRDefault="005B75D1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CLOSE SESSION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F7B3BD6" w:rsidR="006A209F" w:rsidRDefault="00C20E1C" w:rsidP="00906A49">
      <w:pPr>
        <w:spacing w:line="276" w:lineRule="exact"/>
        <w:ind w:left="100" w:right="3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261D11">
        <w:rPr>
          <w:rFonts w:ascii="Times New Roman" w:eastAsia="Times New Roman" w:hAnsi="Times New Roman" w:cs="Times New Roman"/>
          <w:sz w:val="24"/>
          <w:szCs w:val="24"/>
        </w:rPr>
        <w:t xml:space="preserve">CPPO, </w:t>
      </w:r>
      <w:r w:rsidR="00906A49">
        <w:rPr>
          <w:rFonts w:ascii="Times New Roman" w:eastAsia="Times New Roman" w:hAnsi="Times New Roman" w:cs="Times New Roman"/>
          <w:sz w:val="24"/>
          <w:szCs w:val="24"/>
        </w:rPr>
        <w:t xml:space="preserve">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13A7"/>
    <w:rsid w:val="000F44A4"/>
    <w:rsid w:val="00130ED1"/>
    <w:rsid w:val="00241B61"/>
    <w:rsid w:val="00261D11"/>
    <w:rsid w:val="00284996"/>
    <w:rsid w:val="002C25B5"/>
    <w:rsid w:val="00322104"/>
    <w:rsid w:val="00342F5F"/>
    <w:rsid w:val="00370EA9"/>
    <w:rsid w:val="004006E6"/>
    <w:rsid w:val="0040747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211CB"/>
    <w:rsid w:val="00842B1A"/>
    <w:rsid w:val="00864A6F"/>
    <w:rsid w:val="0086579A"/>
    <w:rsid w:val="008A6C58"/>
    <w:rsid w:val="008B0F31"/>
    <w:rsid w:val="008B3062"/>
    <w:rsid w:val="008C0221"/>
    <w:rsid w:val="008F2D54"/>
    <w:rsid w:val="00906A49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06920"/>
    <w:rsid w:val="00E54DB3"/>
    <w:rsid w:val="00EB79F9"/>
    <w:rsid w:val="00F408E5"/>
    <w:rsid w:val="00F575A6"/>
    <w:rsid w:val="00F707A4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3</cp:revision>
  <cp:lastPrinted>2016-06-30T20:28:00Z</cp:lastPrinted>
  <dcterms:created xsi:type="dcterms:W3CDTF">2024-06-04T17:29:00Z</dcterms:created>
  <dcterms:modified xsi:type="dcterms:W3CDTF">2024-06-04T17:33:00Z</dcterms:modified>
</cp:coreProperties>
</file>