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8011B49" w14:textId="0C2B3F54" w:rsidR="003819F1" w:rsidRDefault="003819F1" w:rsidP="00C20E1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19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 5400026047</w:t>
      </w:r>
    </w:p>
    <w:p w14:paraId="45A64527" w14:textId="6F87CE45" w:rsidR="00C20E1C" w:rsidRDefault="003819F1" w:rsidP="00C20E1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19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Shared Library Platform Services</w:t>
      </w:r>
    </w:p>
    <w:p w14:paraId="30E95B5C" w14:textId="77777777" w:rsidR="003819F1" w:rsidRDefault="003819F1" w:rsidP="00C20E1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17349B63" w:rsidR="006A209F" w:rsidRPr="00CF6064" w:rsidRDefault="003819F1" w:rsidP="008116F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</w:t>
      </w:r>
      <w:r w:rsidR="008116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2024</w:t>
      </w:r>
      <w:proofErr w:type="gramEnd"/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116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8116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EEFF6D4" w14:textId="71676EFA" w:rsidR="005B75D1" w:rsidRPr="005B75D1" w:rsidRDefault="005B75D1" w:rsidP="005B75D1">
      <w:pPr>
        <w:tabs>
          <w:tab w:val="left" w:pos="540"/>
          <w:tab w:val="left" w:pos="90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5D1">
        <w:rPr>
          <w:rFonts w:ascii="Times New Roman" w:eastAsia="Times New Roman" w:hAnsi="Times New Roman" w:cs="Times New Roman"/>
          <w:sz w:val="24"/>
          <w:szCs w:val="24"/>
        </w:rPr>
        <w:t>The meeting will be held via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Microsoft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Teams. If you are interested in attending, please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ontact the Procurement Officer at </w:t>
      </w:r>
      <w:hyperlink r:id="rId6" w:history="1">
        <w:r w:rsidR="00C20E1C" w:rsidRPr="00C572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akshell@mmo.sc.gov</w:t>
        </w:r>
      </w:hyperlink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log in information. 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Subject line must read:  </w:t>
      </w:r>
      <w:r w:rsidR="00E36188">
        <w:rPr>
          <w:rFonts w:ascii="Times New Roman" w:eastAsia="Times New Roman" w:hAnsi="Times New Roman" w:cs="Times New Roman"/>
          <w:sz w:val="24"/>
          <w:szCs w:val="24"/>
        </w:rPr>
        <w:t>Home Energy Labeling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>/ RFP</w:t>
      </w:r>
      <w:r w:rsidR="00E36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188" w:rsidRPr="00E36188">
        <w:rPr>
          <w:rFonts w:ascii="Times New Roman" w:eastAsia="Times New Roman" w:hAnsi="Times New Roman" w:cs="Times New Roman"/>
          <w:sz w:val="24"/>
          <w:szCs w:val="24"/>
        </w:rPr>
        <w:t>540002</w:t>
      </w:r>
      <w:r w:rsidR="003819F1">
        <w:rPr>
          <w:rFonts w:ascii="Times New Roman" w:eastAsia="Times New Roman" w:hAnsi="Times New Roman" w:cs="Times New Roman"/>
          <w:sz w:val="24"/>
          <w:szCs w:val="24"/>
        </w:rPr>
        <w:t>6047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– request for </w:t>
      </w:r>
      <w:r w:rsidR="008116FD">
        <w:rPr>
          <w:rFonts w:ascii="Times New Roman" w:eastAsia="Times New Roman" w:hAnsi="Times New Roman" w:cs="Times New Roman"/>
          <w:sz w:val="24"/>
          <w:szCs w:val="24"/>
        </w:rPr>
        <w:t>demo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meeting Teams information. </w:t>
      </w:r>
    </w:p>
    <w:p w14:paraId="7E2BEA9D" w14:textId="26DCE421" w:rsidR="00D71AAD" w:rsidRDefault="00D71AAD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E3D7BDD" w14:textId="77777777" w:rsidR="008116FD" w:rsidRDefault="008116FD" w:rsidP="008116FD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7C59D76" w14:textId="0044B40A" w:rsidR="008116FD" w:rsidRDefault="008116FD" w:rsidP="008116FD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33678FB" w14:textId="77777777" w:rsidR="008116FD" w:rsidRDefault="008116FD" w:rsidP="008116FD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4BCC091A" w14:textId="77777777" w:rsidR="008116FD" w:rsidRDefault="008116FD" w:rsidP="008116F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Demonstration</w:t>
      </w:r>
    </w:p>
    <w:p w14:paraId="6D861511" w14:textId="77777777" w:rsidR="008116FD" w:rsidRPr="00C01F01" w:rsidRDefault="008116FD" w:rsidP="008116F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BE31939" w14:textId="77777777" w:rsidR="008116FD" w:rsidRPr="00C01F01" w:rsidRDefault="008116FD" w:rsidP="008116F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624B76D9" w14:textId="77777777" w:rsidR="008116FD" w:rsidRPr="00C01F01" w:rsidRDefault="008116FD" w:rsidP="008116F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389B4C7" w14:textId="77777777" w:rsidR="006A209F" w:rsidRDefault="006A209F" w:rsidP="005B75D1">
      <w:pPr>
        <w:tabs>
          <w:tab w:val="left" w:pos="1000"/>
        </w:tabs>
        <w:spacing w:line="275" w:lineRule="exact"/>
        <w:ind w:left="461" w:right="-20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336C1264" w:rsidR="006A209F" w:rsidRDefault="00C20E1C" w:rsidP="00E36188">
      <w:pPr>
        <w:spacing w:line="276" w:lineRule="exact"/>
        <w:ind w:left="100" w:right="4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Ashley Kennedy-Shell, </w:t>
      </w:r>
      <w:r w:rsidR="00E36188">
        <w:rPr>
          <w:rFonts w:ascii="Times New Roman" w:eastAsia="Times New Roman" w:hAnsi="Times New Roman" w:cs="Times New Roman"/>
          <w:sz w:val="24"/>
          <w:szCs w:val="24"/>
        </w:rPr>
        <w:t xml:space="preserve">CPPO, NIGP-CPP, </w:t>
      </w:r>
      <w:r>
        <w:rPr>
          <w:rFonts w:ascii="Times New Roman" w:eastAsia="Times New Roman" w:hAnsi="Times New Roman" w:cs="Times New Roman"/>
          <w:sz w:val="24"/>
          <w:szCs w:val="24"/>
        </w:rPr>
        <w:t>CPPB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10159C35" w:rsidR="00CC12CC" w:rsidRDefault="008F2D54">
    <w:pPr>
      <w:pStyle w:val="Header"/>
    </w:pPr>
    <w:r>
      <w:rPr>
        <w:noProof/>
      </w:rPr>
      <w:drawing>
        <wp:inline distT="0" distB="0" distL="0" distR="0" wp14:anchorId="7637A795" wp14:editId="7A8C5487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2C25B5"/>
    <w:rsid w:val="00322104"/>
    <w:rsid w:val="00342F5F"/>
    <w:rsid w:val="00370EA9"/>
    <w:rsid w:val="003819F1"/>
    <w:rsid w:val="004006E6"/>
    <w:rsid w:val="004C04A4"/>
    <w:rsid w:val="00513DB9"/>
    <w:rsid w:val="005B75D1"/>
    <w:rsid w:val="005C3D76"/>
    <w:rsid w:val="005F270C"/>
    <w:rsid w:val="00606BDD"/>
    <w:rsid w:val="00615698"/>
    <w:rsid w:val="006A209F"/>
    <w:rsid w:val="006E38AA"/>
    <w:rsid w:val="008116FD"/>
    <w:rsid w:val="008211CB"/>
    <w:rsid w:val="00864A6F"/>
    <w:rsid w:val="0086579A"/>
    <w:rsid w:val="008A6C58"/>
    <w:rsid w:val="008B0F31"/>
    <w:rsid w:val="008B3062"/>
    <w:rsid w:val="008C0221"/>
    <w:rsid w:val="008F2D54"/>
    <w:rsid w:val="00920552"/>
    <w:rsid w:val="0092485A"/>
    <w:rsid w:val="00961FC0"/>
    <w:rsid w:val="009B1FAF"/>
    <w:rsid w:val="00AA1A96"/>
    <w:rsid w:val="00AE3482"/>
    <w:rsid w:val="00BA6868"/>
    <w:rsid w:val="00BC62A8"/>
    <w:rsid w:val="00C13910"/>
    <w:rsid w:val="00C20E1C"/>
    <w:rsid w:val="00C3036E"/>
    <w:rsid w:val="00C327FF"/>
    <w:rsid w:val="00C334A3"/>
    <w:rsid w:val="00CA1211"/>
    <w:rsid w:val="00CC12CC"/>
    <w:rsid w:val="00CC7E08"/>
    <w:rsid w:val="00CD76C0"/>
    <w:rsid w:val="00CF6064"/>
    <w:rsid w:val="00D109D1"/>
    <w:rsid w:val="00D278ED"/>
    <w:rsid w:val="00D71AAD"/>
    <w:rsid w:val="00DD1660"/>
    <w:rsid w:val="00E36188"/>
    <w:rsid w:val="00E54DB3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shell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Kennedy-Shell, Ashley</cp:lastModifiedBy>
  <cp:revision>2</cp:revision>
  <cp:lastPrinted>2016-06-30T20:28:00Z</cp:lastPrinted>
  <dcterms:created xsi:type="dcterms:W3CDTF">2024-06-14T15:03:00Z</dcterms:created>
  <dcterms:modified xsi:type="dcterms:W3CDTF">2024-06-14T15:03:00Z</dcterms:modified>
</cp:coreProperties>
</file>