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011B49" w14:textId="0C2B3F54" w:rsidR="003819F1" w:rsidRDefault="003819F1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1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 5400026047</w:t>
      </w:r>
    </w:p>
    <w:p w14:paraId="45A64527" w14:textId="6F87CE45" w:rsidR="00C20E1C" w:rsidRDefault="003819F1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1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Shared Library Platform Services</w:t>
      </w:r>
    </w:p>
    <w:p w14:paraId="30E95B5C" w14:textId="77777777" w:rsidR="003819F1" w:rsidRDefault="003819F1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F48C589" w:rsidR="006A209F" w:rsidRPr="00CF6064" w:rsidRDefault="003819F1" w:rsidP="008116F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="00811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CD18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11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11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EFF6D4" w14:textId="71676EFA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6" w:history="1">
        <w:r w:rsidR="00C20E1C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>Home Energy Labeling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/ RFP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188" w:rsidRPr="00E36188">
        <w:rPr>
          <w:rFonts w:ascii="Times New Roman" w:eastAsia="Times New Roman" w:hAnsi="Times New Roman" w:cs="Times New Roman"/>
          <w:sz w:val="24"/>
          <w:szCs w:val="24"/>
        </w:rPr>
        <w:t>540002</w:t>
      </w:r>
      <w:r w:rsidR="003819F1">
        <w:rPr>
          <w:rFonts w:ascii="Times New Roman" w:eastAsia="Times New Roman" w:hAnsi="Times New Roman" w:cs="Times New Roman"/>
          <w:sz w:val="24"/>
          <w:szCs w:val="24"/>
        </w:rPr>
        <w:t>6047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– request for </w:t>
      </w:r>
      <w:r w:rsidR="008116FD">
        <w:rPr>
          <w:rFonts w:ascii="Times New Roman" w:eastAsia="Times New Roman" w:hAnsi="Times New Roman" w:cs="Times New Roman"/>
          <w:sz w:val="24"/>
          <w:szCs w:val="24"/>
        </w:rPr>
        <w:t>demo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meeting Teams information.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E3D7BDD" w14:textId="77777777" w:rsidR="008116FD" w:rsidRDefault="008116FD" w:rsidP="008116FD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7C59D76" w14:textId="0044B40A" w:rsidR="008116FD" w:rsidRDefault="008116FD" w:rsidP="008116FD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33678FB" w14:textId="77777777" w:rsidR="008116FD" w:rsidRDefault="008116FD" w:rsidP="008116F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4BCC091A" w14:textId="77777777" w:rsidR="008116FD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6D861511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E31939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624B76D9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389B4C7" w14:textId="77777777" w:rsidR="006A209F" w:rsidRDefault="006A209F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36C1264" w:rsidR="006A209F" w:rsidRDefault="00C20E1C" w:rsidP="00E36188">
      <w:pPr>
        <w:spacing w:line="276" w:lineRule="exact"/>
        <w:ind w:left="100" w:righ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CPPO, NIGP-CPP,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3819F1"/>
    <w:rsid w:val="004006E6"/>
    <w:rsid w:val="004C04A4"/>
    <w:rsid w:val="00513DB9"/>
    <w:rsid w:val="005B75D1"/>
    <w:rsid w:val="005C3D76"/>
    <w:rsid w:val="005F270C"/>
    <w:rsid w:val="00606BDD"/>
    <w:rsid w:val="00615698"/>
    <w:rsid w:val="006A209F"/>
    <w:rsid w:val="006E38AA"/>
    <w:rsid w:val="008116FD"/>
    <w:rsid w:val="008211CB"/>
    <w:rsid w:val="00864A6F"/>
    <w:rsid w:val="0086579A"/>
    <w:rsid w:val="008A6C58"/>
    <w:rsid w:val="008B0F31"/>
    <w:rsid w:val="008B3062"/>
    <w:rsid w:val="008C0221"/>
    <w:rsid w:val="008F2D54"/>
    <w:rsid w:val="00920552"/>
    <w:rsid w:val="0092485A"/>
    <w:rsid w:val="00961FC0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C7E08"/>
    <w:rsid w:val="00CD18C6"/>
    <w:rsid w:val="00CD76C0"/>
    <w:rsid w:val="00CF6064"/>
    <w:rsid w:val="00D109D1"/>
    <w:rsid w:val="00D278ED"/>
    <w:rsid w:val="00D71AAD"/>
    <w:rsid w:val="00DD1660"/>
    <w:rsid w:val="00E36188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2024-06-14T15:04:00Z</dcterms:created>
  <dcterms:modified xsi:type="dcterms:W3CDTF">2024-06-14T15:04:00Z</dcterms:modified>
</cp:coreProperties>
</file>