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FFC04C" w14:textId="77777777" w:rsidR="006E16AE" w:rsidRPr="00175827" w:rsidRDefault="006E16AE" w:rsidP="006E16A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ESSAM</w:t>
      </w:r>
    </w:p>
    <w:p w14:paraId="3880F428" w14:textId="77777777" w:rsidR="006E16AE" w:rsidRPr="00175827" w:rsidRDefault="006E16AE" w:rsidP="006E16A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53275644"/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5400024945</w:t>
      </w:r>
      <w:bookmarkEnd w:id="0"/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C42807" w14:textId="40E60986" w:rsidR="00B01A5F" w:rsidRDefault="006E16AE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19,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proofErr w:type="gramEnd"/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6431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A03AFD" w14:textId="77777777" w:rsidR="00B01A5F" w:rsidRDefault="00B01A5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0827D4" w14:textId="75F2EB71" w:rsidR="002C50F9" w:rsidRPr="005B75D1" w:rsidRDefault="002C50F9" w:rsidP="002C50F9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Teams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175827">
        <w:rPr>
          <w:rFonts w:ascii="Times New Roman" w:eastAsia="Times New Roman" w:hAnsi="Times New Roman" w:cs="Times New Roman"/>
          <w:sz w:val="24"/>
          <w:szCs w:val="24"/>
        </w:rPr>
        <w:t>1628 Browning Rd, Columbia, SC, 29210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750FD3" w14:textId="12B44592" w:rsidR="00464319" w:rsidRDefault="00464319" w:rsidP="002C50F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54D83F" w14:textId="77777777" w:rsidR="00B01A5F" w:rsidRDefault="00B01A5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091F58D4" w:rsidR="007C4D8F" w:rsidRDefault="003C5CCA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attend, please contact the Procurement </w:t>
      </w:r>
      <w:r w:rsidR="00D63593"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email at </w:t>
      </w:r>
      <w:hyperlink r:id="rId7" w:history="1">
        <w:r w:rsidR="00604B47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 w:rsidR="00604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A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849D3B3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4B9BFC6" w14:textId="3F30CC75" w:rsidR="00117033" w:rsidRDefault="00684929" w:rsidP="001170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7033" w:rsidRPr="00C01F01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117033"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="00117033"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117033"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117033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4D17E49C" w14:textId="77777777" w:rsidR="00117033" w:rsidRPr="00C01F01" w:rsidRDefault="00117033" w:rsidP="001170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FED883" w14:textId="77777777" w:rsidR="00117033" w:rsidRPr="00C01F01" w:rsidRDefault="00117033" w:rsidP="001170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3FC4DB4D" w14:textId="77777777" w:rsidR="00117033" w:rsidRPr="00C01F01" w:rsidRDefault="00117033" w:rsidP="001170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22597ACF" w14:textId="7E1DFE46" w:rsidR="006A209F" w:rsidRDefault="006A209F" w:rsidP="00117033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7B3A1BEA" w:rsidR="006A209F" w:rsidRDefault="00604B47" w:rsidP="006E16AE">
      <w:pPr>
        <w:spacing w:line="276" w:lineRule="exact"/>
        <w:ind w:left="100" w:right="3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AA0AEA">
        <w:rPr>
          <w:rFonts w:ascii="Times New Roman" w:eastAsia="Times New Roman" w:hAnsi="Times New Roman" w:cs="Times New Roman"/>
          <w:sz w:val="24"/>
          <w:szCs w:val="24"/>
        </w:rPr>
        <w:t xml:space="preserve">CPPO, </w:t>
      </w:r>
      <w:r w:rsidR="006E16AE">
        <w:rPr>
          <w:rFonts w:ascii="Times New Roman" w:eastAsia="Times New Roman" w:hAnsi="Times New Roman" w:cs="Times New Roman"/>
          <w:sz w:val="24"/>
          <w:szCs w:val="24"/>
        </w:rPr>
        <w:t xml:space="preserve">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117033"/>
    <w:rsid w:val="00241B61"/>
    <w:rsid w:val="00284996"/>
    <w:rsid w:val="002C50F9"/>
    <w:rsid w:val="00370EA9"/>
    <w:rsid w:val="003C5CCA"/>
    <w:rsid w:val="004006E6"/>
    <w:rsid w:val="00464319"/>
    <w:rsid w:val="004976F7"/>
    <w:rsid w:val="004C04A4"/>
    <w:rsid w:val="00513DB9"/>
    <w:rsid w:val="005C3D76"/>
    <w:rsid w:val="005F270C"/>
    <w:rsid w:val="00604B47"/>
    <w:rsid w:val="00606BDD"/>
    <w:rsid w:val="00615698"/>
    <w:rsid w:val="00684929"/>
    <w:rsid w:val="006A209F"/>
    <w:rsid w:val="006E16AE"/>
    <w:rsid w:val="0079514F"/>
    <w:rsid w:val="007C4D8F"/>
    <w:rsid w:val="00802496"/>
    <w:rsid w:val="008211CB"/>
    <w:rsid w:val="0086579A"/>
    <w:rsid w:val="008A6C58"/>
    <w:rsid w:val="008B3062"/>
    <w:rsid w:val="0092485A"/>
    <w:rsid w:val="009B1FAF"/>
    <w:rsid w:val="00AA0AEA"/>
    <w:rsid w:val="00AE3482"/>
    <w:rsid w:val="00B01A5F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DF1133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kshell@mmo.s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3</cp:revision>
  <cp:lastPrinted>2016-06-30T20:28:00Z</cp:lastPrinted>
  <dcterms:created xsi:type="dcterms:W3CDTF">2024-03-18T20:14:00Z</dcterms:created>
  <dcterms:modified xsi:type="dcterms:W3CDTF">2024-03-18T20:16:00Z</dcterms:modified>
</cp:coreProperties>
</file>