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56BFA680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Panel</w:t>
      </w:r>
      <w:r w:rsidR="008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Discussion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BC0421" w14:textId="50319ADB" w:rsidR="00885F8F" w:rsidRDefault="00885F8F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 Services System Application Modernization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(ESSAM)</w:t>
      </w:r>
      <w:r w:rsidRP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BB8F27B" w14:textId="3332EA00" w:rsidR="00464319" w:rsidRDefault="00464319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33411282"/>
      <w:r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4945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7A690" w14:textId="74A32193" w:rsidR="004A159E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A159E" w:rsidRPr="00B80026">
        <w:rPr>
          <w:rFonts w:ascii="Times New Roman" w:eastAsia="Times New Roman" w:hAnsi="Times New Roman" w:cs="Times New Roman"/>
          <w:sz w:val="24"/>
          <w:szCs w:val="24"/>
        </w:rPr>
        <w:t>for the above-referenced solicitation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4A159E" w:rsidRPr="00C92B0D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 the following dates and times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AB49B" w14:textId="77777777" w:rsidR="004A159E" w:rsidRDefault="004A159E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11059A" w14:textId="63986DAE" w:rsidR="00885F8F" w:rsidRDefault="00C10EC6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scheduled for Thursday, 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2024,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3:00 pm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-4:30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changed to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D07515" w14:textId="77777777" w:rsidR="00885F8F" w:rsidRDefault="00885F8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789A9BC" w14:textId="2FB5113B" w:rsidR="00885F8F" w:rsidRDefault="00B01A5F" w:rsidP="00C10EC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F8F" w:rsidRPr="00885F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0EC6">
        <w:rPr>
          <w:rFonts w:ascii="Times New Roman" w:eastAsia="Times New Roman" w:hAnsi="Times New Roman" w:cs="Times New Roman"/>
          <w:sz w:val="24"/>
          <w:szCs w:val="24"/>
        </w:rPr>
        <w:t xml:space="preserve">Thursday, February 15, 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2024,</w:t>
      </w:r>
      <w:r w:rsidR="00C1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 xml:space="preserve">2:30 </w:t>
      </w:r>
      <w:r w:rsidR="00C10EC6">
        <w:rPr>
          <w:rFonts w:ascii="Times New Roman" w:eastAsia="Times New Roman" w:hAnsi="Times New Roman" w:cs="Times New Roman"/>
          <w:sz w:val="24"/>
          <w:szCs w:val="24"/>
        </w:rPr>
        <w:t>pm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-4:</w:t>
      </w:r>
      <w:r w:rsidR="000962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0 pm</w:t>
      </w:r>
    </w:p>
    <w:p w14:paraId="3CF57D3E" w14:textId="77777777" w:rsidR="00885F8F" w:rsidRDefault="00885F8F" w:rsidP="004643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5C47661E" w:rsidR="007C4D8F" w:rsidRDefault="003C5CCA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</w:t>
      </w:r>
      <w:r w:rsidR="00546CD7">
        <w:rPr>
          <w:rFonts w:ascii="Times New Roman" w:eastAsia="Times New Roman" w:hAnsi="Times New Roman" w:cs="Times New Roman"/>
          <w:sz w:val="24"/>
          <w:szCs w:val="24"/>
        </w:rPr>
        <w:t xml:space="preserve">Daniel Covey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email at </w:t>
      </w:r>
      <w:hyperlink r:id="rId6" w:history="1">
        <w:r w:rsidR="00546CD7" w:rsidRPr="00D951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daniel.covey@dss.sc.gov</w:t>
        </w:r>
      </w:hyperlink>
      <w:r w:rsidR="0060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53C773" w14:textId="314BF89E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49D3B3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79AD4E6" w14:textId="5A12A4D1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6B5D8AE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FACABCF" w14:textId="7CBF87FB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159E">
        <w:rPr>
          <w:rFonts w:ascii="Times New Roman" w:eastAsia="Times New Roman" w:hAnsi="Times New Roman" w:cs="Times New Roman"/>
          <w:spacing w:val="-1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PROPOSALS</w:t>
      </w:r>
    </w:p>
    <w:p w14:paraId="4E480634" w14:textId="5FF07DBC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Finalize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Discussions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90C6E16" w14:textId="515E646A" w:rsidR="006A209F" w:rsidRDefault="00604B47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AA0AEA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2A4AC80F" w14:textId="281486F7" w:rsidR="00284996" w:rsidRPr="004006E6" w:rsidRDefault="006A209F" w:rsidP="004A159E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9627C"/>
    <w:rsid w:val="000D08D7"/>
    <w:rsid w:val="00241B61"/>
    <w:rsid w:val="00284996"/>
    <w:rsid w:val="00370EA9"/>
    <w:rsid w:val="003C5CCA"/>
    <w:rsid w:val="004006E6"/>
    <w:rsid w:val="00437627"/>
    <w:rsid w:val="00464319"/>
    <w:rsid w:val="004A159E"/>
    <w:rsid w:val="004C04A4"/>
    <w:rsid w:val="00513DB9"/>
    <w:rsid w:val="00546CD7"/>
    <w:rsid w:val="005C3D76"/>
    <w:rsid w:val="005C4156"/>
    <w:rsid w:val="005F270C"/>
    <w:rsid w:val="00604B47"/>
    <w:rsid w:val="00606BDD"/>
    <w:rsid w:val="00615698"/>
    <w:rsid w:val="00684929"/>
    <w:rsid w:val="006A209F"/>
    <w:rsid w:val="006F5249"/>
    <w:rsid w:val="0079514F"/>
    <w:rsid w:val="007C4D8F"/>
    <w:rsid w:val="00802496"/>
    <w:rsid w:val="008211CB"/>
    <w:rsid w:val="0086579A"/>
    <w:rsid w:val="00885F8F"/>
    <w:rsid w:val="008A6C58"/>
    <w:rsid w:val="008B3062"/>
    <w:rsid w:val="0092485A"/>
    <w:rsid w:val="009B1FAF"/>
    <w:rsid w:val="00AA0AEA"/>
    <w:rsid w:val="00AE3482"/>
    <w:rsid w:val="00B01A5F"/>
    <w:rsid w:val="00BC62A8"/>
    <w:rsid w:val="00C10EC6"/>
    <w:rsid w:val="00C13910"/>
    <w:rsid w:val="00C25768"/>
    <w:rsid w:val="00C3036E"/>
    <w:rsid w:val="00C327FF"/>
    <w:rsid w:val="00C334A3"/>
    <w:rsid w:val="00C92B0D"/>
    <w:rsid w:val="00CA1211"/>
    <w:rsid w:val="00CC12CC"/>
    <w:rsid w:val="00D6359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covey@dss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Kennedy-Shell, Ashley</cp:lastModifiedBy>
  <cp:revision>4</cp:revision>
  <cp:lastPrinted>2024-02-02T16:43:00Z</cp:lastPrinted>
  <dcterms:created xsi:type="dcterms:W3CDTF">2024-02-12T21:14:00Z</dcterms:created>
  <dcterms:modified xsi:type="dcterms:W3CDTF">2024-02-13T21:41:00Z</dcterms:modified>
</cp:coreProperties>
</file>