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56BFA680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Panel</w:t>
      </w:r>
      <w:r w:rsidR="008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BC0421" w14:textId="50319ADB" w:rsidR="00885F8F" w:rsidRDefault="00885F8F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Services System Application Modernization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(ESSAM)</w:t>
      </w:r>
      <w:r w:rsidRP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BB8F27B" w14:textId="3332EA00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33411282"/>
      <w:r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4945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7A690" w14:textId="74A32193" w:rsidR="004A159E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A159E" w:rsidRPr="00B80026">
        <w:rPr>
          <w:rFonts w:ascii="Times New Roman" w:eastAsia="Times New Roman" w:hAnsi="Times New Roman" w:cs="Times New Roman"/>
          <w:sz w:val="24"/>
          <w:szCs w:val="24"/>
        </w:rPr>
        <w:t>for the above-referenced solicitation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4A159E" w:rsidRPr="00C92B0D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the following dates and times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AB49B" w14:textId="77777777" w:rsidR="004A159E" w:rsidRDefault="004A159E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11059A" w14:textId="144793C6" w:rsidR="00885F8F" w:rsidRDefault="00885F8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until February 29, 2024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D07515" w14:textId="77777777" w:rsidR="00885F8F" w:rsidRDefault="00885F8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BB03A8" w14:textId="4A8D94BF" w:rsidR="00885F8F" w:rsidRPr="00885F8F" w:rsidRDefault="00B01A5F" w:rsidP="00885F8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F8F" w:rsidRPr="00885F8F">
        <w:rPr>
          <w:rFonts w:ascii="Times New Roman" w:eastAsia="Times New Roman" w:hAnsi="Times New Roman" w:cs="Times New Roman"/>
          <w:sz w:val="24"/>
          <w:szCs w:val="24"/>
        </w:rPr>
        <w:t xml:space="preserve">– Monday’s 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85F8F" w:rsidRPr="00885F8F">
        <w:rPr>
          <w:rFonts w:ascii="Times New Roman" w:eastAsia="Times New Roman" w:hAnsi="Times New Roman" w:cs="Times New Roman"/>
          <w:sz w:val="24"/>
          <w:szCs w:val="24"/>
        </w:rPr>
        <w:t xml:space="preserve"> 3pm-4:30pm</w:t>
      </w:r>
      <w:r w:rsidR="00C92B0D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34881AB9" w14:textId="449CA69E" w:rsidR="00885F8F" w:rsidRPr="00885F8F" w:rsidRDefault="00885F8F" w:rsidP="00885F8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5F8F">
        <w:rPr>
          <w:rFonts w:ascii="Times New Roman" w:eastAsia="Times New Roman" w:hAnsi="Times New Roman" w:cs="Times New Roman"/>
          <w:sz w:val="24"/>
          <w:szCs w:val="24"/>
        </w:rPr>
        <w:t xml:space="preserve">– Wednesday’s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85F8F">
        <w:rPr>
          <w:rFonts w:ascii="Times New Roman" w:eastAsia="Times New Roman" w:hAnsi="Times New Roman" w:cs="Times New Roman"/>
          <w:sz w:val="24"/>
          <w:szCs w:val="24"/>
        </w:rPr>
        <w:t xml:space="preserve"> 1pm-2:30pm</w:t>
      </w:r>
    </w:p>
    <w:p w14:paraId="1789A9BC" w14:textId="76EEE35F" w:rsidR="00885F8F" w:rsidRDefault="00885F8F" w:rsidP="00885F8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5F8F">
        <w:rPr>
          <w:rFonts w:ascii="Times New Roman" w:eastAsia="Times New Roman" w:hAnsi="Times New Roman" w:cs="Times New Roman"/>
          <w:sz w:val="24"/>
          <w:szCs w:val="24"/>
        </w:rPr>
        <w:t xml:space="preserve">– Thursday’s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85F8F">
        <w:rPr>
          <w:rFonts w:ascii="Times New Roman" w:eastAsia="Times New Roman" w:hAnsi="Times New Roman" w:cs="Times New Roman"/>
          <w:sz w:val="24"/>
          <w:szCs w:val="24"/>
        </w:rPr>
        <w:t xml:space="preserve"> 3pm-4:30pm</w:t>
      </w:r>
    </w:p>
    <w:p w14:paraId="3CF57D3E" w14:textId="77777777" w:rsidR="00885F8F" w:rsidRDefault="00885F8F" w:rsidP="004643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8C1139" w14:textId="06DBE276" w:rsidR="00885F8F" w:rsidRDefault="00C92B0D" w:rsidP="004643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19, 2024,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 state holiday. Instead of meeting on </w:t>
      </w:r>
      <w:r>
        <w:rPr>
          <w:rFonts w:ascii="Times New Roman" w:eastAsia="Times New Roman" w:hAnsi="Times New Roman" w:cs="Times New Roman"/>
          <w:sz w:val="24"/>
          <w:szCs w:val="24"/>
        </w:rPr>
        <w:t>February 19, 202</w:t>
      </w:r>
      <w:r w:rsidR="004376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meeting will be held on February 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3:00 pm- 4:30 pm.</w:t>
      </w:r>
      <w:r w:rsidR="00437627">
        <w:rPr>
          <w:rFonts w:ascii="Times New Roman" w:eastAsia="Times New Roman" w:hAnsi="Times New Roman" w:cs="Times New Roman"/>
          <w:sz w:val="24"/>
          <w:szCs w:val="24"/>
        </w:rPr>
        <w:t xml:space="preserve"> All other dates and times shall remain the same.</w:t>
      </w:r>
    </w:p>
    <w:p w14:paraId="3BE9E5DA" w14:textId="77777777" w:rsidR="00C92B0D" w:rsidRDefault="00C92B0D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C47661E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</w:t>
      </w:r>
      <w:r w:rsidR="00546CD7">
        <w:rPr>
          <w:rFonts w:ascii="Times New Roman" w:eastAsia="Times New Roman" w:hAnsi="Times New Roman" w:cs="Times New Roman"/>
          <w:sz w:val="24"/>
          <w:szCs w:val="24"/>
        </w:rPr>
        <w:t xml:space="preserve">Daniel Covey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email at </w:t>
      </w:r>
      <w:hyperlink r:id="rId6" w:history="1">
        <w:r w:rsidR="00546CD7" w:rsidRPr="00D951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daniel.covey@dss.sc.gov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53C773" w14:textId="314BF89E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9AD4E6" w14:textId="5A12A4D1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6B5D8AE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FACABCF" w14:textId="7CBF87FB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59E">
        <w:rPr>
          <w:rFonts w:ascii="Times New Roman" w:eastAsia="Times New Roman" w:hAnsi="Times New Roman" w:cs="Times New Roman"/>
          <w:spacing w:val="-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PROPOSALS</w:t>
      </w:r>
    </w:p>
    <w:p w14:paraId="4E480634" w14:textId="5FF07DBC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Finalize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Discussions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90C6E16" w14:textId="515E646A" w:rsidR="006A209F" w:rsidRDefault="00604B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2A4AC80F" w14:textId="281486F7" w:rsidR="00284996" w:rsidRPr="004006E6" w:rsidRDefault="006A209F" w:rsidP="004A159E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37627"/>
    <w:rsid w:val="00464319"/>
    <w:rsid w:val="004A159E"/>
    <w:rsid w:val="004C04A4"/>
    <w:rsid w:val="00513DB9"/>
    <w:rsid w:val="00546CD7"/>
    <w:rsid w:val="005C3D76"/>
    <w:rsid w:val="005F270C"/>
    <w:rsid w:val="00604B47"/>
    <w:rsid w:val="00606BDD"/>
    <w:rsid w:val="00615698"/>
    <w:rsid w:val="00684929"/>
    <w:rsid w:val="006A209F"/>
    <w:rsid w:val="006F5249"/>
    <w:rsid w:val="0079514F"/>
    <w:rsid w:val="007C4D8F"/>
    <w:rsid w:val="00802496"/>
    <w:rsid w:val="008211CB"/>
    <w:rsid w:val="0086579A"/>
    <w:rsid w:val="00885F8F"/>
    <w:rsid w:val="008A6C58"/>
    <w:rsid w:val="008B3062"/>
    <w:rsid w:val="0092485A"/>
    <w:rsid w:val="009B1FAF"/>
    <w:rsid w:val="00AA0AEA"/>
    <w:rsid w:val="00AE3482"/>
    <w:rsid w:val="00B01A5F"/>
    <w:rsid w:val="00BC62A8"/>
    <w:rsid w:val="00C13910"/>
    <w:rsid w:val="00C25768"/>
    <w:rsid w:val="00C3036E"/>
    <w:rsid w:val="00C327FF"/>
    <w:rsid w:val="00C334A3"/>
    <w:rsid w:val="00C92B0D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ovey@dss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Kennedy-Shell, Ashley</cp:lastModifiedBy>
  <cp:revision>3</cp:revision>
  <cp:lastPrinted>2024-02-02T16:43:00Z</cp:lastPrinted>
  <dcterms:created xsi:type="dcterms:W3CDTF">2024-02-02T16:31:00Z</dcterms:created>
  <dcterms:modified xsi:type="dcterms:W3CDTF">2024-02-02T19:15:00Z</dcterms:modified>
</cp:coreProperties>
</file>