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9863</w:t>
      </w:r>
    </w:p>
    <w:p w14:paraId="4F139A92" w14:textId="77777777" w:rsidR="00425B0D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Technical College of the Low Country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4E0E9F4" w:rsidR="00425B0D" w:rsidRPr="00866A2D" w:rsidRDefault="00F446A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bookmarkStart w:id="0" w:name="_GoBack"/>
      <w:bookmarkEnd w:id="0"/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177723">
        <w:rPr>
          <w:rFonts w:ascii="Verdana" w:eastAsia="Times New Roman" w:hAnsi="Verdana" w:cs="Times New Roman"/>
          <w:sz w:val="20"/>
          <w:szCs w:val="20"/>
          <w:u w:val="single"/>
        </w:rPr>
        <w:t>September 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4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F4B17BF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EDAC41D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14:paraId="59A2828C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A7711FF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D.  </w:t>
      </w:r>
      <w:r w:rsidR="00C27541">
        <w:rPr>
          <w:rFonts w:ascii="Verdana" w:eastAsia="Times New Roman" w:hAnsi="Verdana" w:cs="Times New Roman"/>
          <w:sz w:val="20"/>
          <w:szCs w:val="20"/>
        </w:rPr>
        <w:t>BUSINESS PROPOSALS</w:t>
      </w:r>
    </w:p>
    <w:p w14:paraId="54FA3502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D0719C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E. 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EXECUTIVE SESSION</w:t>
      </w:r>
    </w:p>
    <w:p w14:paraId="60A32604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</w:t>
      </w:r>
      <w:r w:rsidR="00C2754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Disperse Business Proposals </w:t>
      </w:r>
    </w:p>
    <w:p w14:paraId="6DF65811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E9D849B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F.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EVALUATION OF </w:t>
      </w:r>
      <w:r w:rsidR="00C2754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BUSINESS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7A510DA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9/10/20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p w14:paraId="2902528F" w14:textId="77777777" w:rsidR="004006E6" w:rsidRPr="004006E6" w:rsidRDefault="004006E6" w:rsidP="004006E6"/>
    <w:p w14:paraId="59261143" w14:textId="77777777" w:rsidR="004006E6" w:rsidRDefault="004006E6" w:rsidP="004006E6"/>
    <w:p w14:paraId="247124F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2D5A" w14:textId="77777777" w:rsidR="006C1976" w:rsidRDefault="006C1976" w:rsidP="00F408E5">
      <w:r>
        <w:separator/>
      </w:r>
    </w:p>
  </w:endnote>
  <w:endnote w:type="continuationSeparator" w:id="0">
    <w:p w14:paraId="6C782143" w14:textId="77777777" w:rsidR="006C1976" w:rsidRDefault="006C197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9CC6" w14:textId="77777777" w:rsidR="006C1976" w:rsidRDefault="006C1976" w:rsidP="00F408E5">
      <w:r>
        <w:separator/>
      </w:r>
    </w:p>
  </w:footnote>
  <w:footnote w:type="continuationSeparator" w:id="0">
    <w:p w14:paraId="4DD200E4" w14:textId="77777777" w:rsidR="006C1976" w:rsidRDefault="006C197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6C1976"/>
    <w:rsid w:val="008211CB"/>
    <w:rsid w:val="0086579A"/>
    <w:rsid w:val="008A6C58"/>
    <w:rsid w:val="008B3062"/>
    <w:rsid w:val="0092485A"/>
    <w:rsid w:val="009434B0"/>
    <w:rsid w:val="009B1FAF"/>
    <w:rsid w:val="00AE3482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F408E5"/>
    <w:rsid w:val="00F446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3</cp:revision>
  <cp:lastPrinted>2016-06-30T20:28:00Z</cp:lastPrinted>
  <dcterms:created xsi:type="dcterms:W3CDTF">2020-08-24T14:46:00Z</dcterms:created>
  <dcterms:modified xsi:type="dcterms:W3CDTF">2020-09-10T13:22:00Z</dcterms:modified>
</cp:coreProperties>
</file>