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0640" w14:textId="77777777"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14:paraId="2301689E" w14:textId="77777777"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0817450D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14:paraId="7FC0BA6B" w14:textId="77777777"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1FBC8BA4" w14:textId="77777777" w:rsidR="004336C8" w:rsidRDefault="004336C8" w:rsidP="004336C8">
      <w:pPr>
        <w:rPr>
          <w:rFonts w:ascii="Times New Roman" w:hAnsi="Times New Roman"/>
          <w:sz w:val="20"/>
        </w:rPr>
      </w:pPr>
    </w:p>
    <w:p w14:paraId="1F45D44B" w14:textId="77777777"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14:paraId="54EE002F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989FB17" w14:textId="5524326B" w:rsidR="00D952D5" w:rsidRDefault="004336C8" w:rsidP="00D952D5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 w:rsidR="002F304B">
        <w:rPr>
          <w:rFonts w:ascii="Times New Roman" w:hAnsi="Times New Roman"/>
          <w:b/>
          <w:bCs/>
          <w:color w:val="000000"/>
          <w:szCs w:val="24"/>
          <w:u w:val="single"/>
        </w:rPr>
        <w:t>Service Maintenance of Palmetto Software</w:t>
      </w:r>
    </w:p>
    <w:p w14:paraId="4D729066" w14:textId="77777777" w:rsidR="00D952D5" w:rsidRPr="00BE2CB6" w:rsidRDefault="00D952D5" w:rsidP="00D952D5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3F1A7A3D" w14:textId="323B8C07" w:rsidR="00D952D5" w:rsidRDefault="00D952D5" w:rsidP="00D952D5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2F304B">
        <w:rPr>
          <w:rFonts w:ascii="Times New Roman" w:hAnsi="Times New Roman"/>
          <w:b/>
          <w:bCs/>
          <w:szCs w:val="24"/>
          <w:u w:val="single"/>
        </w:rPr>
        <w:t>21456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75D04030" w14:textId="77777777" w:rsidR="004336C8" w:rsidRDefault="004336C8" w:rsidP="00D952D5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513B5CF5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D6A1604" w14:textId="3A692C32" w:rsidR="004336C8" w:rsidRDefault="002F304B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Wednesday</w:t>
      </w:r>
      <w:r w:rsidR="004336C8">
        <w:rPr>
          <w:rFonts w:ascii="Times New Roman" w:hAnsi="Times New Roman"/>
          <w:b/>
          <w:szCs w:val="24"/>
          <w:u w:val="single"/>
        </w:rPr>
        <w:t xml:space="preserve">, </w:t>
      </w:r>
      <w:r>
        <w:rPr>
          <w:rFonts w:ascii="Times New Roman" w:hAnsi="Times New Roman"/>
          <w:b/>
          <w:szCs w:val="24"/>
          <w:u w:val="single"/>
        </w:rPr>
        <w:t>January</w:t>
      </w:r>
      <w:r w:rsidR="000D5E40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05</w:t>
      </w:r>
      <w:r w:rsidR="004336C8">
        <w:rPr>
          <w:rFonts w:ascii="Times New Roman" w:hAnsi="Times New Roman"/>
          <w:b/>
          <w:szCs w:val="24"/>
          <w:u w:val="single"/>
        </w:rPr>
        <w:t>, 20</w:t>
      </w:r>
      <w:r>
        <w:rPr>
          <w:rFonts w:ascii="Times New Roman" w:hAnsi="Times New Roman"/>
          <w:b/>
          <w:szCs w:val="24"/>
          <w:u w:val="single"/>
        </w:rPr>
        <w:t>22</w:t>
      </w:r>
      <w:r w:rsidR="004336C8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10</w:t>
      </w:r>
      <w:r w:rsidR="004336C8">
        <w:rPr>
          <w:rFonts w:ascii="Times New Roman" w:hAnsi="Times New Roman"/>
          <w:b/>
          <w:szCs w:val="24"/>
          <w:u w:val="single"/>
        </w:rPr>
        <w:t>:</w:t>
      </w:r>
      <w:r w:rsidR="00E83044">
        <w:rPr>
          <w:rFonts w:ascii="Times New Roman" w:hAnsi="Times New Roman"/>
          <w:b/>
          <w:szCs w:val="24"/>
          <w:u w:val="single"/>
        </w:rPr>
        <w:t>0</w:t>
      </w:r>
      <w:r w:rsidR="004336C8">
        <w:rPr>
          <w:rFonts w:ascii="Times New Roman" w:hAnsi="Times New Roman"/>
          <w:b/>
          <w:szCs w:val="24"/>
          <w:u w:val="single"/>
        </w:rPr>
        <w:t xml:space="preserve">0 </w:t>
      </w:r>
      <w:r>
        <w:rPr>
          <w:rFonts w:ascii="Times New Roman" w:hAnsi="Times New Roman"/>
          <w:b/>
          <w:szCs w:val="24"/>
          <w:u w:val="single"/>
        </w:rPr>
        <w:t>A</w:t>
      </w:r>
      <w:r w:rsidR="004336C8">
        <w:rPr>
          <w:rFonts w:ascii="Times New Roman" w:hAnsi="Times New Roman"/>
          <w:b/>
          <w:szCs w:val="24"/>
          <w:u w:val="single"/>
        </w:rPr>
        <w:t>M</w:t>
      </w:r>
    </w:p>
    <w:p w14:paraId="19DB90B1" w14:textId="77777777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74A85E2" w14:textId="3119A221"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will be held </w:t>
      </w:r>
      <w:r w:rsidR="002F304B">
        <w:rPr>
          <w:rFonts w:ascii="Times New Roman" w:hAnsi="Times New Roman"/>
          <w:szCs w:val="24"/>
        </w:rPr>
        <w:t>via Microsoft Teams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br/>
      </w:r>
    </w:p>
    <w:p w14:paraId="0D521BFA" w14:textId="16F5036B" w:rsidR="005B432F" w:rsidRDefault="002F304B" w:rsidP="005B432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Division of Procurement Services</w:t>
      </w:r>
    </w:p>
    <w:p w14:paraId="5090EF25" w14:textId="6EF2650E" w:rsidR="002F304B" w:rsidRDefault="002F304B" w:rsidP="005B432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State Fiscal Accountability Authority (SFAA)</w:t>
      </w:r>
    </w:p>
    <w:p w14:paraId="641BCF02" w14:textId="104EC996" w:rsidR="002F304B" w:rsidRDefault="002F304B" w:rsidP="005B432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1201 Main Street, Suite 600</w:t>
      </w:r>
    </w:p>
    <w:p w14:paraId="399827BB" w14:textId="3F8F294F" w:rsidR="002F304B" w:rsidRDefault="002F304B" w:rsidP="005B432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Columbia, SC 29201</w:t>
      </w:r>
    </w:p>
    <w:p w14:paraId="22080F1A" w14:textId="77777777"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2A3824A6" w14:textId="77777777" w:rsidR="00F876CF" w:rsidRDefault="00F876CF" w:rsidP="00F876CF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14:paraId="46E2C3BB" w14:textId="77777777" w:rsidR="00F876CF" w:rsidRPr="00C760CC" w:rsidRDefault="00F876CF" w:rsidP="00F876CF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14:paraId="047BA518" w14:textId="77777777" w:rsidR="00F876CF" w:rsidRDefault="00F876CF" w:rsidP="00F876CF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14:paraId="16793A20" w14:textId="25F3A390" w:rsidR="00F876CF" w:rsidRPr="00927EAA" w:rsidRDefault="00F876CF" w:rsidP="00F876CF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="002F304B">
        <w:rPr>
          <w:rFonts w:ascii="Times New Roman" w:hAnsi="Times New Roman"/>
          <w:szCs w:val="24"/>
        </w:rPr>
        <w:t>Demonstration</w:t>
      </w:r>
    </w:p>
    <w:p w14:paraId="43B79E23" w14:textId="77777777" w:rsidR="00F876CF" w:rsidRPr="00927EAA" w:rsidRDefault="00F876CF" w:rsidP="00F876CF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="00134970">
        <w:rPr>
          <w:rFonts w:ascii="Times New Roman" w:hAnsi="Times New Roman"/>
          <w:szCs w:val="24"/>
        </w:rPr>
        <w:t>MEETING AJOURNED</w:t>
      </w:r>
    </w:p>
    <w:p w14:paraId="763A8D9D" w14:textId="77777777" w:rsidR="004336C8" w:rsidRDefault="00F876CF" w:rsidP="005B432F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</w:r>
    </w:p>
    <w:p w14:paraId="3F57A543" w14:textId="77777777" w:rsidR="005B432F" w:rsidRDefault="005B432F" w:rsidP="004336C8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206BE477" w14:textId="3C44A66B" w:rsidR="004336C8" w:rsidRDefault="002F304B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Nakendra Perry</w:t>
      </w:r>
    </w:p>
    <w:p w14:paraId="66287D00" w14:textId="77777777" w:rsidR="004336C8" w:rsidRDefault="004336C8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3A5045B0" w14:textId="77777777" w:rsidR="00BE7E91" w:rsidRPr="000B0840" w:rsidRDefault="00BE7E91" w:rsidP="004336C8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sectPr w:rsidR="00BE7E91" w:rsidRPr="000B0840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A87F" w14:textId="77777777" w:rsidR="00E14DA1" w:rsidRDefault="00E14DA1">
      <w:r>
        <w:separator/>
      </w:r>
    </w:p>
  </w:endnote>
  <w:endnote w:type="continuationSeparator" w:id="0">
    <w:p w14:paraId="65F9AD1E" w14:textId="77777777"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937B" w14:textId="77777777"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address">
      <w:smartTag w:uri="urn:schemas-microsoft-com:office:smarttags" w:element="Street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14:paraId="5DACC12B" w14:textId="77777777"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3EDD" w14:textId="77777777" w:rsidR="00E14DA1" w:rsidRDefault="00E14DA1">
      <w:r>
        <w:separator/>
      </w:r>
    </w:p>
  </w:footnote>
  <w:footnote w:type="continuationSeparator" w:id="0">
    <w:p w14:paraId="567F6981" w14:textId="77777777"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F9BA" w14:textId="77777777"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06F655EB" wp14:editId="334ACC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97D436" wp14:editId="76B4F22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065B5" w14:textId="77777777"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7D436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" o:allowincell="f" filled="f" stroked="f" strokeweight="0">
              <v:textbox inset="0,0,0,0">
                <w:txbxContent>
                  <w:p w14:paraId="41D065B5" w14:textId="77777777"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BAE0DE" wp14:editId="1A5173B3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B03ED8" w14:textId="77777777"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AE0DE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" o:allowincell="f" filled="f" stroked="f" strokeweight="0">
              <v:textbox inset="0,0,0,0">
                <w:txbxContent>
                  <w:p w14:paraId="46B03ED8" w14:textId="77777777"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D5E40"/>
    <w:rsid w:val="000E017F"/>
    <w:rsid w:val="000E7D63"/>
    <w:rsid w:val="001211D0"/>
    <w:rsid w:val="0013497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2F304B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D27B1"/>
    <w:rsid w:val="004D7A6B"/>
    <w:rsid w:val="004D7B7C"/>
    <w:rsid w:val="004E7D57"/>
    <w:rsid w:val="0050135D"/>
    <w:rsid w:val="00512D5E"/>
    <w:rsid w:val="00527205"/>
    <w:rsid w:val="005379A5"/>
    <w:rsid w:val="00564EBA"/>
    <w:rsid w:val="00581073"/>
    <w:rsid w:val="005B337B"/>
    <w:rsid w:val="005B432F"/>
    <w:rsid w:val="005B6AD3"/>
    <w:rsid w:val="005D52AD"/>
    <w:rsid w:val="005F18E5"/>
    <w:rsid w:val="005F47AE"/>
    <w:rsid w:val="00617096"/>
    <w:rsid w:val="00682FD8"/>
    <w:rsid w:val="006A7217"/>
    <w:rsid w:val="006B6299"/>
    <w:rsid w:val="006C2F81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63F13"/>
    <w:rsid w:val="00B673D0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6F27"/>
    <w:rsid w:val="00D45E68"/>
    <w:rsid w:val="00D83CED"/>
    <w:rsid w:val="00D87005"/>
    <w:rsid w:val="00D952D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704C1"/>
    <w:rsid w:val="00E83044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876CF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4:docId w14:val="335C9B7A"/>
  <w15:docId w15:val="{ED822894-84BB-4857-AE75-3A17B988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Perry, Nakendra</cp:lastModifiedBy>
  <cp:revision>2</cp:revision>
  <cp:lastPrinted>2022-01-04T19:43:00Z</cp:lastPrinted>
  <dcterms:created xsi:type="dcterms:W3CDTF">2022-01-04T19:44:00Z</dcterms:created>
  <dcterms:modified xsi:type="dcterms:W3CDTF">2022-01-04T19:44:00Z</dcterms:modified>
</cp:coreProperties>
</file>