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0FEE465" w14:textId="160F011A" w:rsidR="00E36188" w:rsidRDefault="008847C4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STC Body Worn Cameras, In Car &amp; SaaS: Video</w:t>
      </w:r>
    </w:p>
    <w:p w14:paraId="26163704" w14:textId="06F6D2E3" w:rsidR="006A209F" w:rsidRDefault="00AA1A96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bookmarkStart w:id="0" w:name="_Hlk153275644"/>
      <w:bookmarkStart w:id="1" w:name="_Hlk160098616"/>
      <w:r w:rsidR="00C20E1C"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CC7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bookmarkEnd w:id="0"/>
      <w:bookmarkEnd w:id="1"/>
      <w:r w:rsidR="008847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6810</w:t>
      </w:r>
    </w:p>
    <w:p w14:paraId="45A64527" w14:textId="77777777" w:rsidR="00C20E1C" w:rsidRDefault="00C20E1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32D32E0" w14:textId="32994E7F" w:rsidR="00507937" w:rsidRPr="00CF6064" w:rsidRDefault="00507937" w:rsidP="0050793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</w:t>
      </w:r>
      <w:r w:rsidR="008847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ly </w:t>
      </w:r>
      <w:r w:rsidR="00671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847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671AF5" w:rsidRPr="00671AF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8847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 ET</w:t>
      </w:r>
    </w:p>
    <w:p w14:paraId="615C0B5F" w14:textId="77777777" w:rsidR="00507937" w:rsidRDefault="00507937" w:rsidP="008116F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EFF6D4" w14:textId="57DE4173" w:rsidR="005B75D1" w:rsidRPr="005B75D1" w:rsidRDefault="005B75D1" w:rsidP="005B75D1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8847C4">
        <w:rPr>
          <w:rFonts w:ascii="Times New Roman" w:eastAsia="Times New Roman" w:hAnsi="Times New Roman" w:cs="Times New Roman"/>
          <w:sz w:val="24"/>
          <w:szCs w:val="24"/>
        </w:rPr>
        <w:t xml:space="preserve">at 1201 Main Street, Suite 600 in the </w:t>
      </w:r>
      <w:r w:rsidR="00013C02">
        <w:rPr>
          <w:rFonts w:ascii="Times New Roman" w:eastAsia="Times New Roman" w:hAnsi="Times New Roman" w:cs="Times New Roman"/>
          <w:sz w:val="24"/>
          <w:szCs w:val="24"/>
        </w:rPr>
        <w:t xml:space="preserve">Small </w:t>
      </w:r>
      <w:r w:rsidR="008847C4">
        <w:rPr>
          <w:rFonts w:ascii="Times New Roman" w:eastAsia="Times New Roman" w:hAnsi="Times New Roman" w:cs="Times New Roman"/>
          <w:sz w:val="24"/>
          <w:szCs w:val="24"/>
        </w:rPr>
        <w:t xml:space="preserve">Conference Room.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ontact the Procurement Officer at </w:t>
      </w:r>
      <w:hyperlink r:id="rId7" w:history="1">
        <w:r w:rsidR="008847C4" w:rsidRPr="00620D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rbarr@mmo.sc.gov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7C4">
        <w:rPr>
          <w:rFonts w:ascii="Times New Roman" w:eastAsia="Times New Roman" w:hAnsi="Times New Roman" w:cs="Times New Roman"/>
          <w:sz w:val="24"/>
          <w:szCs w:val="24"/>
        </w:rPr>
        <w:t xml:space="preserve">for direction and assistance. 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CF331" w14:textId="77777777" w:rsidR="00F9472D" w:rsidRPr="00F9472D" w:rsidRDefault="00F9472D" w:rsidP="00F947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9472D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93A6995" w14:textId="77777777" w:rsidR="00F9472D" w:rsidRDefault="00F9472D" w:rsidP="00F9472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  <w:r w:rsidRPr="00F9472D"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>REGULAR SESSION</w:t>
      </w:r>
      <w:r w:rsidRPr="00F9472D">
        <w:rPr>
          <w:rFonts w:ascii="Times New Roman" w:eastAsia="Times New Roman" w:hAnsi="Times New Roman" w:cs="Times New Roman"/>
          <w:color w:val="222233"/>
          <w:sz w:val="24"/>
          <w:szCs w:val="24"/>
        </w:rPr>
        <w:br/>
      </w:r>
      <w:r w:rsidRPr="00F9472D"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>1. Open Meeting</w:t>
      </w:r>
    </w:p>
    <w:p w14:paraId="5C842210" w14:textId="430912CA" w:rsidR="005F5229" w:rsidRPr="00F9472D" w:rsidRDefault="005F5229" w:rsidP="005F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432"/>
        <w:contextualSpacing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>2. Overview of Process</w:t>
      </w:r>
    </w:p>
    <w:p w14:paraId="70F1373E" w14:textId="77777777" w:rsidR="00F9472D" w:rsidRPr="00F9472D" w:rsidRDefault="00F9472D" w:rsidP="00F9472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</w:p>
    <w:p w14:paraId="70E1359D" w14:textId="77777777" w:rsidR="00F9472D" w:rsidRPr="00F9472D" w:rsidRDefault="00F9472D" w:rsidP="00F9472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  <w:r w:rsidRPr="00F9472D"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>B. EXECUTIVE SESSION</w:t>
      </w:r>
    </w:p>
    <w:p w14:paraId="30943F74" w14:textId="0797B8F6" w:rsidR="007206A2" w:rsidRDefault="00F9472D" w:rsidP="007206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  <w:r w:rsidRPr="00F9472D"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 xml:space="preserve">     1.</w:t>
      </w:r>
      <w:r w:rsidR="007206A2"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 xml:space="preserve"> </w:t>
      </w:r>
      <w:r w:rsidRPr="00F9472D"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 xml:space="preserve">Discussion </w:t>
      </w:r>
      <w:r w:rsidR="005F5229"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>and scoring of Proposals</w:t>
      </w:r>
    </w:p>
    <w:p w14:paraId="0585A6A6" w14:textId="77777777" w:rsidR="007206A2" w:rsidRDefault="007206A2" w:rsidP="007206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</w:p>
    <w:p w14:paraId="655B7E17" w14:textId="53A3477C" w:rsidR="007206A2" w:rsidRDefault="007206A2" w:rsidP="007206A2">
      <w:pPr>
        <w:tabs>
          <w:tab w:val="left" w:pos="1000"/>
        </w:tabs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02013591" w14:textId="629F7534" w:rsidR="007206A2" w:rsidRDefault="007206A2" w:rsidP="007206A2">
      <w:p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Finalize Evaluations</w:t>
      </w:r>
    </w:p>
    <w:p w14:paraId="08C63256" w14:textId="77777777" w:rsidR="007206A2" w:rsidRDefault="007206A2" w:rsidP="007206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</w:p>
    <w:p w14:paraId="437BAD4F" w14:textId="77777777" w:rsidR="007206A2" w:rsidRPr="00C01F01" w:rsidRDefault="007206A2" w:rsidP="007206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626790AE" w14:textId="77777777" w:rsidR="008847C4" w:rsidRDefault="008847C4" w:rsidP="00E36188">
      <w:pPr>
        <w:spacing w:line="276" w:lineRule="exact"/>
        <w:ind w:left="100" w:right="4140"/>
        <w:rPr>
          <w:rFonts w:ascii="Times New Roman" w:eastAsia="Times New Roman" w:hAnsi="Times New Roman" w:cs="Times New Roman"/>
          <w:sz w:val="24"/>
          <w:szCs w:val="24"/>
        </w:rPr>
      </w:pPr>
    </w:p>
    <w:p w14:paraId="6FC3C94E" w14:textId="27FA6A53" w:rsidR="00A25050" w:rsidRDefault="00F9472D" w:rsidP="00A25050">
      <w:pPr>
        <w:rPr>
          <w:rFonts w:ascii="Vladimir Script" w:eastAsiaTheme="minorEastAsia" w:hAnsi="Vladimir Script"/>
          <w:b/>
          <w:bCs/>
          <w:noProof/>
          <w:color w:val="0F243E"/>
          <w:sz w:val="28"/>
          <w:szCs w:val="28"/>
        </w:rPr>
      </w:pPr>
      <w:r>
        <w:rPr>
          <w:rFonts w:ascii="Vladimir Script" w:eastAsiaTheme="minorEastAsia" w:hAnsi="Vladimir Script"/>
          <w:b/>
          <w:bCs/>
          <w:noProof/>
          <w:color w:val="0F243E"/>
          <w:sz w:val="28"/>
          <w:szCs w:val="28"/>
        </w:rPr>
        <w:t xml:space="preserve">    </w:t>
      </w:r>
      <w:r w:rsidR="00A25050">
        <w:rPr>
          <w:rFonts w:ascii="Vladimir Script" w:eastAsiaTheme="minorEastAsia" w:hAnsi="Vladimir Script"/>
          <w:b/>
          <w:bCs/>
          <w:noProof/>
          <w:color w:val="0F243E"/>
          <w:sz w:val="28"/>
          <w:szCs w:val="28"/>
        </w:rPr>
        <w:t xml:space="preserve">Randy Barr, Sr. </w:t>
      </w:r>
    </w:p>
    <w:p w14:paraId="4BC67DE7" w14:textId="3A265DCC" w:rsidR="006A209F" w:rsidRDefault="008847C4" w:rsidP="00F9472D">
      <w:pPr>
        <w:spacing w:line="276" w:lineRule="exact"/>
        <w:ind w:right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Randy Barr, Sr., CPPO</w:t>
      </w:r>
    </w:p>
    <w:p w14:paraId="18D8E8DA" w14:textId="77777777" w:rsidR="006A209F" w:rsidRDefault="006A209F" w:rsidP="00F9472D">
      <w:pPr>
        <w:spacing w:line="276" w:lineRule="exact"/>
        <w:ind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num w:numId="1" w16cid:durableId="1214924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3C02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42F5F"/>
    <w:rsid w:val="00370EA9"/>
    <w:rsid w:val="004006E6"/>
    <w:rsid w:val="004C04A4"/>
    <w:rsid w:val="00507937"/>
    <w:rsid w:val="00513DB9"/>
    <w:rsid w:val="005B75D1"/>
    <w:rsid w:val="005C3D76"/>
    <w:rsid w:val="005F270C"/>
    <w:rsid w:val="005F5229"/>
    <w:rsid w:val="00606BDD"/>
    <w:rsid w:val="00615698"/>
    <w:rsid w:val="00671AF5"/>
    <w:rsid w:val="006A209F"/>
    <w:rsid w:val="006E38AA"/>
    <w:rsid w:val="007206A2"/>
    <w:rsid w:val="008116FD"/>
    <w:rsid w:val="008211CB"/>
    <w:rsid w:val="00864A6F"/>
    <w:rsid w:val="0086579A"/>
    <w:rsid w:val="008847C4"/>
    <w:rsid w:val="008A6C58"/>
    <w:rsid w:val="008B0F31"/>
    <w:rsid w:val="008B3062"/>
    <w:rsid w:val="008C0221"/>
    <w:rsid w:val="008F2D54"/>
    <w:rsid w:val="00920552"/>
    <w:rsid w:val="0092485A"/>
    <w:rsid w:val="00961FC0"/>
    <w:rsid w:val="009B1FAF"/>
    <w:rsid w:val="00A25050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C7E08"/>
    <w:rsid w:val="00CD76C0"/>
    <w:rsid w:val="00CF6064"/>
    <w:rsid w:val="00D109D1"/>
    <w:rsid w:val="00D278ED"/>
    <w:rsid w:val="00D71AAD"/>
    <w:rsid w:val="00DD1660"/>
    <w:rsid w:val="00E36188"/>
    <w:rsid w:val="00E54DB3"/>
    <w:rsid w:val="00EB79F9"/>
    <w:rsid w:val="00F408E5"/>
    <w:rsid w:val="00F575A6"/>
    <w:rsid w:val="00F707A4"/>
    <w:rsid w:val="00F9472D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arr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Barr, Randy</cp:lastModifiedBy>
  <cp:revision>7</cp:revision>
  <cp:lastPrinted>2016-06-30T20:28:00Z</cp:lastPrinted>
  <dcterms:created xsi:type="dcterms:W3CDTF">2024-07-15T15:06:00Z</dcterms:created>
  <dcterms:modified xsi:type="dcterms:W3CDTF">2024-07-16T18:48:00Z</dcterms:modified>
</cp:coreProperties>
</file>