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516AF2" w:rsidRPr="00CA7E19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Information Security and Privacy Services –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Lot #</w:t>
      </w:r>
      <w:r w:rsidR="003E37BB">
        <w:rPr>
          <w:rFonts w:ascii="Times New Roman" w:hAnsi="Times New Roman"/>
          <w:b/>
          <w:bCs/>
          <w:color w:val="000000"/>
          <w:szCs w:val="24"/>
          <w:u w:val="single"/>
        </w:rPr>
        <w:t>2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Only - </w:t>
      </w: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>Statewide Term Contract</w:t>
      </w:r>
    </w:p>
    <w:p w:rsidR="00516AF2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516AF2" w:rsidRDefault="00516AF2" w:rsidP="00516AF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5400011888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516AF2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Wednes</w:t>
      </w:r>
      <w:r w:rsidR="007E2167">
        <w:rPr>
          <w:rFonts w:ascii="Times New Roman" w:hAnsi="Times New Roman"/>
          <w:b/>
          <w:szCs w:val="24"/>
          <w:u w:val="single"/>
        </w:rPr>
        <w:t xml:space="preserve">day, </w:t>
      </w:r>
      <w:r>
        <w:rPr>
          <w:rFonts w:ascii="Times New Roman" w:hAnsi="Times New Roman"/>
          <w:b/>
          <w:szCs w:val="24"/>
          <w:u w:val="single"/>
        </w:rPr>
        <w:t xml:space="preserve">March </w:t>
      </w:r>
      <w:r w:rsidR="003E37BB">
        <w:rPr>
          <w:rFonts w:ascii="Times New Roman" w:hAnsi="Times New Roman"/>
          <w:b/>
          <w:szCs w:val="24"/>
          <w:u w:val="single"/>
        </w:rPr>
        <w:t>7</w:t>
      </w:r>
      <w:r w:rsidR="007E2167">
        <w:rPr>
          <w:rFonts w:ascii="Times New Roman" w:hAnsi="Times New Roman"/>
          <w:b/>
          <w:szCs w:val="24"/>
          <w:u w:val="single"/>
        </w:rPr>
        <w:t>, 201</w:t>
      </w:r>
      <w:r>
        <w:rPr>
          <w:rFonts w:ascii="Times New Roman" w:hAnsi="Times New Roman"/>
          <w:b/>
          <w:szCs w:val="24"/>
          <w:u w:val="single"/>
        </w:rPr>
        <w:t>7</w:t>
      </w:r>
      <w:r w:rsidR="007E2167">
        <w:rPr>
          <w:rFonts w:ascii="Times New Roman" w:hAnsi="Times New Roman"/>
          <w:b/>
          <w:szCs w:val="24"/>
          <w:u w:val="single"/>
        </w:rPr>
        <w:t xml:space="preserve"> at </w:t>
      </w:r>
      <w:r w:rsidR="00A06EF3">
        <w:rPr>
          <w:rFonts w:ascii="Times New Roman" w:hAnsi="Times New Roman"/>
          <w:b/>
          <w:szCs w:val="24"/>
          <w:u w:val="single"/>
        </w:rPr>
        <w:t>8</w:t>
      </w:r>
      <w:r>
        <w:rPr>
          <w:rFonts w:ascii="Times New Roman" w:hAnsi="Times New Roman"/>
          <w:b/>
          <w:szCs w:val="24"/>
          <w:u w:val="single"/>
        </w:rPr>
        <w:t>:</w:t>
      </w:r>
      <w:r w:rsidR="00A06EF3">
        <w:rPr>
          <w:rFonts w:ascii="Times New Roman" w:hAnsi="Times New Roman"/>
          <w:b/>
          <w:szCs w:val="24"/>
          <w:u w:val="single"/>
        </w:rPr>
        <w:t>3</w:t>
      </w:r>
      <w:r>
        <w:rPr>
          <w:rFonts w:ascii="Times New Roman" w:hAnsi="Times New Roman"/>
          <w:b/>
          <w:szCs w:val="24"/>
          <w:u w:val="single"/>
        </w:rPr>
        <w:t>0</w:t>
      </w:r>
      <w:r w:rsidR="007E2167">
        <w:rPr>
          <w:rFonts w:ascii="Times New Roman" w:hAnsi="Times New Roman"/>
          <w:b/>
          <w:szCs w:val="24"/>
          <w:u w:val="single"/>
        </w:rPr>
        <w:t xml:space="preserve">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516AF2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South Carolina Division of Technology</w:t>
      </w:r>
    </w:p>
    <w:p w:rsidR="00516AF2" w:rsidRPr="006C4075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4430 Broad River Road, Room </w:t>
      </w:r>
      <w:r w:rsidR="00A06EF3">
        <w:rPr>
          <w:rFonts w:ascii="Times New Roman" w:hAnsi="Times New Roman"/>
          <w:b/>
          <w:color w:val="000000"/>
          <w:szCs w:val="24"/>
        </w:rPr>
        <w:t>1</w:t>
      </w:r>
      <w:r w:rsidR="00856E89">
        <w:rPr>
          <w:rFonts w:ascii="Times New Roman" w:hAnsi="Times New Roman"/>
          <w:b/>
          <w:color w:val="000000"/>
          <w:szCs w:val="24"/>
        </w:rPr>
        <w:t>05</w:t>
      </w:r>
      <w:bookmarkStart w:id="0" w:name="_GoBack"/>
      <w:bookmarkEnd w:id="0"/>
    </w:p>
    <w:p w:rsidR="007E2167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</w:t>
      </w:r>
      <w:r w:rsidRPr="006C4075">
        <w:rPr>
          <w:rFonts w:ascii="Times New Roman" w:hAnsi="Times New Roman"/>
          <w:b/>
          <w:color w:val="000000"/>
          <w:szCs w:val="24"/>
        </w:rPr>
        <w:t xml:space="preserve"> SC  29</w:t>
      </w:r>
      <w:r>
        <w:rPr>
          <w:rFonts w:ascii="Times New Roman" w:hAnsi="Times New Roman"/>
          <w:b/>
          <w:color w:val="000000"/>
          <w:szCs w:val="24"/>
        </w:rPr>
        <w:t>205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4F0D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3E37BB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56E89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2</cp:revision>
  <cp:lastPrinted>2009-09-24T20:34:00Z</cp:lastPrinted>
  <dcterms:created xsi:type="dcterms:W3CDTF">2017-03-01T21:53:00Z</dcterms:created>
  <dcterms:modified xsi:type="dcterms:W3CDTF">2017-03-01T21:53:00Z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