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3E27EB" w:rsidRDefault="003E27EB" w:rsidP="003E27EB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 due to bad weather, a new date and time for this meeting will be determined and posted.</w:t>
      </w:r>
    </w:p>
    <w:p w:rsidR="003E27EB" w:rsidRDefault="003E27EB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7E2167" w:rsidRPr="0012603F" w:rsidRDefault="0012603F" w:rsidP="0012603F">
      <w:pPr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12603F">
        <w:rPr>
          <w:rFonts w:ascii="Times New Roman" w:hAnsi="Times New Roman"/>
          <w:b/>
          <w:color w:val="000000"/>
          <w:szCs w:val="24"/>
          <w:u w:val="single"/>
        </w:rPr>
        <w:t>SaaS</w:t>
      </w:r>
      <w:r w:rsidRPr="0012603F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Human Resources Talent Management Solution </w:t>
      </w:r>
      <w:r w:rsidR="007E2167" w:rsidRPr="0012603F">
        <w:rPr>
          <w:rFonts w:ascii="Times New Roman" w:hAnsi="Times New Roman"/>
          <w:b/>
          <w:bCs/>
          <w:color w:val="000000"/>
          <w:szCs w:val="24"/>
          <w:u w:val="single"/>
        </w:rPr>
        <w:t xml:space="preserve">– </w:t>
      </w:r>
      <w:r w:rsidRPr="0012603F">
        <w:rPr>
          <w:rFonts w:ascii="Times New Roman" w:hAnsi="Times New Roman"/>
          <w:b/>
          <w:bCs/>
          <w:color w:val="000000"/>
          <w:szCs w:val="24"/>
          <w:u w:val="single"/>
        </w:rPr>
        <w:t>Greenville Technical College</w:t>
      </w:r>
    </w:p>
    <w:p w:rsidR="007E2167" w:rsidRDefault="007E2167" w:rsidP="007E216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5400013</w:t>
      </w:r>
      <w:r w:rsidR="0012603F">
        <w:rPr>
          <w:rFonts w:ascii="Times New Roman" w:hAnsi="Times New Roman"/>
          <w:b/>
          <w:bCs/>
          <w:szCs w:val="24"/>
          <w:u w:val="single"/>
        </w:rPr>
        <w:t>669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3E27EB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Friday</w:t>
      </w:r>
      <w:r w:rsidR="007E2167">
        <w:rPr>
          <w:rFonts w:ascii="Times New Roman" w:hAnsi="Times New Roman"/>
          <w:b/>
          <w:szCs w:val="24"/>
          <w:u w:val="single"/>
        </w:rPr>
        <w:t xml:space="preserve">, </w:t>
      </w:r>
      <w:r>
        <w:rPr>
          <w:rFonts w:ascii="Times New Roman" w:hAnsi="Times New Roman"/>
          <w:b/>
          <w:szCs w:val="24"/>
          <w:u w:val="single"/>
        </w:rPr>
        <w:t>January 19, 2018</w:t>
      </w:r>
      <w:r w:rsidR="007E2167">
        <w:rPr>
          <w:rFonts w:ascii="Times New Roman" w:hAnsi="Times New Roman"/>
          <w:b/>
          <w:szCs w:val="24"/>
          <w:u w:val="single"/>
        </w:rPr>
        <w:t xml:space="preserve"> at </w:t>
      </w:r>
      <w:r w:rsidR="0012603F">
        <w:rPr>
          <w:rFonts w:ascii="Times New Roman" w:hAnsi="Times New Roman"/>
          <w:b/>
          <w:szCs w:val="24"/>
          <w:u w:val="single"/>
        </w:rPr>
        <w:t>9</w:t>
      </w:r>
      <w:r w:rsidR="007E2167">
        <w:rPr>
          <w:rFonts w:ascii="Times New Roman" w:hAnsi="Times New Roman"/>
          <w:b/>
          <w:szCs w:val="24"/>
          <w:u w:val="single"/>
        </w:rPr>
        <w:t>:</w:t>
      </w:r>
      <w:r>
        <w:rPr>
          <w:rFonts w:ascii="Times New Roman" w:hAnsi="Times New Roman"/>
          <w:b/>
          <w:szCs w:val="24"/>
          <w:u w:val="single"/>
        </w:rPr>
        <w:t>3</w:t>
      </w:r>
      <w:bookmarkStart w:id="0" w:name="_GoBack"/>
      <w:bookmarkEnd w:id="0"/>
      <w:r w:rsidR="007E2167">
        <w:rPr>
          <w:rFonts w:ascii="Times New Roman" w:hAnsi="Times New Roman"/>
          <w:b/>
          <w:szCs w:val="24"/>
          <w:u w:val="single"/>
        </w:rPr>
        <w:t>0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12603F" w:rsidRPr="0012603F" w:rsidRDefault="0012603F" w:rsidP="0012603F">
      <w:pPr>
        <w:rPr>
          <w:rFonts w:ascii="Times New Roman" w:hAnsi="Times New Roman"/>
        </w:rPr>
      </w:pPr>
      <w:r w:rsidRPr="0012603F">
        <w:rPr>
          <w:rFonts w:ascii="Times New Roman" w:hAnsi="Times New Roman"/>
        </w:rPr>
        <w:t>Greenville Technical College</w:t>
      </w:r>
    </w:p>
    <w:p w:rsidR="0012603F" w:rsidRPr="0012603F" w:rsidRDefault="0012603F" w:rsidP="0012603F">
      <w:pPr>
        <w:rPr>
          <w:rFonts w:ascii="Times New Roman" w:hAnsi="Times New Roman"/>
        </w:rPr>
      </w:pPr>
      <w:r w:rsidRPr="0012603F">
        <w:rPr>
          <w:rFonts w:ascii="Times New Roman" w:hAnsi="Times New Roman"/>
        </w:rPr>
        <w:t>506 South Pleasantburg Drive</w:t>
      </w:r>
    </w:p>
    <w:p w:rsidR="0012603F" w:rsidRPr="0012603F" w:rsidRDefault="0012603F" w:rsidP="0012603F">
      <w:pPr>
        <w:rPr>
          <w:rFonts w:ascii="Times New Roman" w:hAnsi="Times New Roman"/>
        </w:rPr>
      </w:pPr>
      <w:r w:rsidRPr="0012603F">
        <w:rPr>
          <w:rFonts w:ascii="Times New Roman" w:hAnsi="Times New Roman"/>
        </w:rPr>
        <w:t>Greenville, SC 29607</w:t>
      </w:r>
    </w:p>
    <w:p w:rsidR="0012603F" w:rsidRPr="0012603F" w:rsidRDefault="0012603F" w:rsidP="0012603F">
      <w:pPr>
        <w:rPr>
          <w:rFonts w:ascii="Times New Roman" w:hAnsi="Times New Roman"/>
        </w:rPr>
      </w:pPr>
      <w:r w:rsidRPr="0012603F">
        <w:rPr>
          <w:rFonts w:ascii="Times New Roman" w:hAnsi="Times New Roman"/>
        </w:rPr>
        <w:t>Barton Campus, Building 123, Room 209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C114F9" w:rsidRDefault="007E2167" w:rsidP="003E27EB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2603F"/>
    <w:rsid w:val="00143D23"/>
    <w:rsid w:val="00170EC5"/>
    <w:rsid w:val="001745C2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E27EB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E3AFC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2</cp:revision>
  <cp:lastPrinted>2009-09-24T20:34:00Z</cp:lastPrinted>
  <dcterms:created xsi:type="dcterms:W3CDTF">2018-01-17T17:36:00Z</dcterms:created>
  <dcterms:modified xsi:type="dcterms:W3CDTF">2018-01-17T17:36:00Z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