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24D75F07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279D4B1D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Banking Services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780FF256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18831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78831B01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2020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2</cp:revision>
  <cp:lastPrinted>2016-06-30T20:28:00Z</cp:lastPrinted>
  <dcterms:created xsi:type="dcterms:W3CDTF">2020-08-14T14:58:00Z</dcterms:created>
  <dcterms:modified xsi:type="dcterms:W3CDTF">2020-08-14T14:58:00Z</dcterms:modified>
</cp:coreProperties>
</file>