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24D75F07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69ED9314" w:rsidR="00E2628F" w:rsidRDefault="004C7BD4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Vendor Managed PPE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159D38E1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4C7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20180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5DD9ED64" w:rsidR="00E2628F" w:rsidRDefault="004C7BD4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C835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2020 at 10:00 AM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47FA9B04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4C7B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(Via WebEx)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4C7BD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E3482"/>
    <w:rsid w:val="00BC62A8"/>
    <w:rsid w:val="00C13910"/>
    <w:rsid w:val="00C24103"/>
    <w:rsid w:val="00C3036E"/>
    <w:rsid w:val="00C327FF"/>
    <w:rsid w:val="00C334A3"/>
    <w:rsid w:val="00C83528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3</cp:revision>
  <cp:lastPrinted>2016-06-30T20:28:00Z</cp:lastPrinted>
  <dcterms:created xsi:type="dcterms:W3CDTF">2020-09-24T17:43:00Z</dcterms:created>
  <dcterms:modified xsi:type="dcterms:W3CDTF">2020-09-24T17:48:00Z</dcterms:modified>
</cp:coreProperties>
</file>