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6908A" w14:textId="31167CCC" w:rsidR="004006E6" w:rsidRDefault="004006E6">
      <w:pPr>
        <w:rPr>
          <w:rFonts w:ascii="Arial" w:hAnsi="Arial" w:cs="Arial"/>
          <w:sz w:val="24"/>
          <w:szCs w:val="24"/>
        </w:rPr>
      </w:pPr>
    </w:p>
    <w:p w14:paraId="600620F9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>Public meetings are listed in reverse chronological order on the Procurement Services Home Page under General Information Section, “Public Meeting Notices”.</w:t>
      </w:r>
    </w:p>
    <w:p w14:paraId="662BEC9C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</w:p>
    <w:p w14:paraId="3E211C0D" w14:textId="77777777" w:rsidR="00E2628F" w:rsidRDefault="00E2628F" w:rsidP="00E26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2222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33"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color w:val="222233"/>
          <w:sz w:val="24"/>
          <w:szCs w:val="24"/>
        </w:rPr>
        <w:t xml:space="preserve">  If State offices are closed by order of the Governor, a new date and time for this meeting will be determined and posted.</w:t>
      </w:r>
    </w:p>
    <w:p w14:paraId="173DF079" w14:textId="77777777" w:rsidR="00E2628F" w:rsidRDefault="00E2628F" w:rsidP="00E2628F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3E3F0BF4" w14:textId="72C39F2D" w:rsidR="00E2628F" w:rsidRDefault="00E2628F" w:rsidP="00E2628F">
      <w:pPr>
        <w:shd w:val="clear" w:color="auto" w:fill="F1E6D2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  <w:r w:rsidR="00C57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Briefing</w:t>
      </w:r>
    </w:p>
    <w:p w14:paraId="13BA59B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F11C083" w14:textId="3290C471" w:rsidR="00E2628F" w:rsidRDefault="00C57379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Disaster Transportation-Trucking</w:t>
      </w:r>
    </w:p>
    <w:p w14:paraId="17135069" w14:textId="77777777" w:rsidR="00E2628F" w:rsidRDefault="00E2628F" w:rsidP="00E2628F">
      <w:pPr>
        <w:tabs>
          <w:tab w:val="left" w:pos="540"/>
          <w:tab w:val="left" w:pos="900"/>
          <w:tab w:val="left" w:pos="1060"/>
          <w:tab w:val="center" w:pos="54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5B00987F" w14:textId="43014882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RFP # 54000</w:t>
      </w:r>
      <w:r w:rsidR="00A544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C573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857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</w:p>
    <w:p w14:paraId="40E71D7F" w14:textId="73D73DA8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7D637769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BE8F506" w14:textId="5555735E" w:rsidR="00E2628F" w:rsidRDefault="00C57379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</w:t>
      </w:r>
      <w:r w:rsidR="00A544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April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544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</w:t>
      </w:r>
      <w:r w:rsidR="00A544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10: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E262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 AM</w:t>
      </w:r>
    </w:p>
    <w:p w14:paraId="630CC703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C3BA43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717C1ED" w14:textId="0FD07339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State Fiscal Accountability Authority</w:t>
      </w:r>
      <w:r w:rsidR="00A544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(WebEx)</w:t>
      </w:r>
    </w:p>
    <w:p w14:paraId="057762F7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1201 Main Street, Suite 600</w:t>
      </w:r>
    </w:p>
    <w:p w14:paraId="501C443E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Columbia, SC  29201</w:t>
      </w:r>
    </w:p>
    <w:p w14:paraId="6772E64C" w14:textId="77777777" w:rsidR="00E2628F" w:rsidRDefault="00E2628F" w:rsidP="00E2628F">
      <w:pPr>
        <w:widowControl w:val="0"/>
        <w:overflowPunct w:val="0"/>
        <w:autoSpaceDE w:val="0"/>
        <w:autoSpaceDN w:val="0"/>
        <w:adjustRightInd w:val="0"/>
        <w:ind w:hanging="603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14:paraId="3DF9E167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AGENDA: (Briefing)</w:t>
      </w:r>
    </w:p>
    <w:p w14:paraId="3649068F" w14:textId="77777777" w:rsidR="00E2628F" w:rsidRDefault="00E2628F" w:rsidP="00E2628F">
      <w:p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A8D6322" w14:textId="77777777" w:rsidR="00E2628F" w:rsidRDefault="00E2628F" w:rsidP="00E2628F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REGULAR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Open Meeting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Overview of Process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EXECUTIVE SESSION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Distribution of Responses</w:t>
      </w:r>
    </w:p>
    <w:p w14:paraId="0D20D84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0152BB3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Nakendra Perry</w:t>
      </w:r>
    </w:p>
    <w:p w14:paraId="073A560F" w14:textId="77777777" w:rsidR="00E2628F" w:rsidRDefault="00E2628F" w:rsidP="00E2628F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640443BB" w14:textId="77777777" w:rsidR="00E2628F" w:rsidRDefault="00E2628F" w:rsidP="00E2628F"/>
    <w:p w14:paraId="46BE6D29" w14:textId="77777777" w:rsidR="00E2628F" w:rsidRPr="00C24103" w:rsidRDefault="00E2628F">
      <w:pPr>
        <w:rPr>
          <w:rFonts w:ascii="Arial" w:hAnsi="Arial" w:cs="Arial"/>
          <w:sz w:val="24"/>
          <w:szCs w:val="24"/>
        </w:rPr>
      </w:pPr>
    </w:p>
    <w:sectPr w:rsidR="00E2628F" w:rsidRPr="00C24103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E980B" w14:textId="77777777" w:rsidR="008B3062" w:rsidRDefault="008B3062" w:rsidP="00F408E5">
      <w:r>
        <w:separator/>
      </w:r>
    </w:p>
  </w:endnote>
  <w:endnote w:type="continuationSeparator" w:id="0">
    <w:p w14:paraId="1C7630D6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CF3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4245783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613E1C4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3E0F6" w14:textId="77777777" w:rsidR="008B3062" w:rsidRDefault="008B3062" w:rsidP="00F408E5">
      <w:r>
        <w:separator/>
      </w:r>
    </w:p>
  </w:footnote>
  <w:footnote w:type="continuationSeparator" w:id="0">
    <w:p w14:paraId="06849769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C7F2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3D40B90" wp14:editId="58CC7F49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241B61"/>
    <w:rsid w:val="00284996"/>
    <w:rsid w:val="00287684"/>
    <w:rsid w:val="00370EA9"/>
    <w:rsid w:val="004006E6"/>
    <w:rsid w:val="004C04A4"/>
    <w:rsid w:val="005C3D76"/>
    <w:rsid w:val="005F270C"/>
    <w:rsid w:val="00606BDD"/>
    <w:rsid w:val="00615698"/>
    <w:rsid w:val="006F3734"/>
    <w:rsid w:val="008211CB"/>
    <w:rsid w:val="0086579A"/>
    <w:rsid w:val="00895EE3"/>
    <w:rsid w:val="008A6C58"/>
    <w:rsid w:val="008B3062"/>
    <w:rsid w:val="0092485A"/>
    <w:rsid w:val="009741A7"/>
    <w:rsid w:val="009B1FAF"/>
    <w:rsid w:val="00A54400"/>
    <w:rsid w:val="00AE3482"/>
    <w:rsid w:val="00BC62A8"/>
    <w:rsid w:val="00C13910"/>
    <w:rsid w:val="00C24103"/>
    <w:rsid w:val="00C3036E"/>
    <w:rsid w:val="00C327FF"/>
    <w:rsid w:val="00C334A3"/>
    <w:rsid w:val="00C57379"/>
    <w:rsid w:val="00CA1211"/>
    <w:rsid w:val="00CB1244"/>
    <w:rsid w:val="00CC12CC"/>
    <w:rsid w:val="00CF0BC0"/>
    <w:rsid w:val="00DD1660"/>
    <w:rsid w:val="00E2628F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E4CF13F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Perry, Nakendra</cp:lastModifiedBy>
  <cp:revision>2</cp:revision>
  <cp:lastPrinted>2016-06-30T20:28:00Z</cp:lastPrinted>
  <dcterms:created xsi:type="dcterms:W3CDTF">2021-04-13T15:48:00Z</dcterms:created>
  <dcterms:modified xsi:type="dcterms:W3CDTF">2021-04-13T15:48:00Z</dcterms:modified>
</cp:coreProperties>
</file>