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C8644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Request for Proposal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C86442" w:rsidRDefault="0049693E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C86442">
        <w:rPr>
          <w:rFonts w:ascii="Verdana" w:eastAsia="Times New Roman" w:hAnsi="Verdana" w:cs="Times New Roman"/>
          <w:b/>
          <w:sz w:val="20"/>
          <w:szCs w:val="20"/>
          <w:u w:val="single"/>
        </w:rPr>
        <w:t>roduction of Advertising, Marketing and Other Related Services</w:t>
      </w:r>
    </w:p>
    <w:p w:rsidR="00606923" w:rsidRPr="00686B75" w:rsidRDefault="0068038B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for </w:t>
      </w:r>
      <w:r w:rsidR="0049693E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the </w:t>
      </w:r>
      <w:r w:rsidR="00C86442">
        <w:rPr>
          <w:rFonts w:ascii="Verdana" w:eastAsia="Times New Roman" w:hAnsi="Verdana" w:cs="Times New Roman"/>
          <w:b/>
          <w:sz w:val="20"/>
          <w:szCs w:val="20"/>
          <w:u w:val="single"/>
        </w:rPr>
        <w:t>South Carolina Education Lottery Commission</w:t>
      </w:r>
    </w:p>
    <w:p w:rsidR="00606923" w:rsidRPr="00C363E2" w:rsidRDefault="00C86442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540001</w:t>
      </w:r>
      <w:r w:rsidR="001D18DF"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="0049693E"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="00606923"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="00606923"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1848FC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Wednesday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C86442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September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26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8E35C1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bookmarkStart w:id="0" w:name="_GoBack"/>
      <w:bookmarkEnd w:id="0"/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C86442" w:rsidRPr="00C86442" w:rsidRDefault="00C86442" w:rsidP="00C86442">
      <w:pPr>
        <w:rPr>
          <w:rFonts w:ascii="Verdana" w:hAnsi="Verdana"/>
          <w:b/>
          <w:sz w:val="20"/>
          <w:szCs w:val="20"/>
        </w:rPr>
      </w:pPr>
      <w:r w:rsidRPr="00C86442">
        <w:rPr>
          <w:rFonts w:ascii="Verdana" w:hAnsi="Verdana"/>
          <w:b/>
          <w:sz w:val="20"/>
          <w:szCs w:val="20"/>
        </w:rPr>
        <w:t>South Carolina Education Lottery</w:t>
      </w:r>
    </w:p>
    <w:p w:rsidR="00C86442" w:rsidRPr="00C86442" w:rsidRDefault="00C86442" w:rsidP="00C86442">
      <w:pPr>
        <w:rPr>
          <w:rFonts w:ascii="Verdana" w:hAnsi="Verdana"/>
          <w:b/>
          <w:sz w:val="20"/>
          <w:szCs w:val="20"/>
        </w:rPr>
      </w:pPr>
      <w:r w:rsidRPr="00C86442">
        <w:rPr>
          <w:rFonts w:ascii="Verdana" w:hAnsi="Verdana"/>
          <w:b/>
          <w:sz w:val="20"/>
          <w:szCs w:val="20"/>
        </w:rPr>
        <w:t>1333 Main Street, Suite 400</w:t>
      </w:r>
    </w:p>
    <w:p w:rsidR="00C86442" w:rsidRPr="00C86442" w:rsidRDefault="00C86442" w:rsidP="00C86442">
      <w:pPr>
        <w:rPr>
          <w:rFonts w:ascii="Verdana" w:hAnsi="Verdana"/>
          <w:b/>
          <w:sz w:val="20"/>
          <w:szCs w:val="20"/>
        </w:rPr>
      </w:pPr>
      <w:r w:rsidRPr="00C86442">
        <w:rPr>
          <w:rFonts w:ascii="Verdana" w:hAnsi="Verdana"/>
          <w:b/>
          <w:sz w:val="20"/>
          <w:szCs w:val="20"/>
        </w:rPr>
        <w:t>Fourth (4</w:t>
      </w:r>
      <w:r w:rsidRPr="00C86442">
        <w:rPr>
          <w:rFonts w:ascii="Verdana" w:hAnsi="Verdana"/>
          <w:b/>
          <w:sz w:val="20"/>
          <w:szCs w:val="20"/>
          <w:vertAlign w:val="superscript"/>
        </w:rPr>
        <w:t>th</w:t>
      </w:r>
      <w:r w:rsidRPr="00C86442">
        <w:rPr>
          <w:rFonts w:ascii="Verdana" w:hAnsi="Verdana"/>
          <w:b/>
          <w:sz w:val="20"/>
          <w:szCs w:val="20"/>
        </w:rPr>
        <w:t>) Floor Conference Room</w:t>
      </w:r>
    </w:p>
    <w:p w:rsidR="00C86442" w:rsidRPr="00C86442" w:rsidRDefault="00C86442" w:rsidP="00C86442">
      <w:pPr>
        <w:rPr>
          <w:rFonts w:ascii="Verdana" w:hAnsi="Verdana"/>
          <w:b/>
          <w:sz w:val="20"/>
          <w:szCs w:val="20"/>
        </w:rPr>
      </w:pPr>
      <w:r w:rsidRPr="00C86442">
        <w:rPr>
          <w:rFonts w:ascii="Verdana" w:hAnsi="Verdana"/>
          <w:b/>
          <w:sz w:val="20"/>
          <w:szCs w:val="20"/>
        </w:rPr>
        <w:t>Columbia, South Carolina 29201</w:t>
      </w:r>
    </w:p>
    <w:p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 w:rsidR="00ED6351">
        <w:rPr>
          <w:rFonts w:ascii="Verdana" w:eastAsia="Times New Roman" w:hAnsi="Verdana" w:cs="Times New Roman"/>
          <w:sz w:val="20"/>
          <w:szCs w:val="20"/>
        </w:rPr>
        <w:t>tribution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ED6351">
        <w:rPr>
          <w:rFonts w:ascii="Verdana" w:eastAsia="Times New Roman" w:hAnsi="Verdana" w:cs="Times New Roman"/>
          <w:sz w:val="20"/>
          <w:szCs w:val="20"/>
        </w:rPr>
        <w:t>Responses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C86442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David H. Quiat, </w:t>
      </w:r>
      <w:r w:rsidR="00686B75">
        <w:rPr>
          <w:rFonts w:ascii="Times New Roman" w:eastAsia="Times New Roman" w:hAnsi="Times New Roman" w:cs="Times New Roman"/>
          <w:sz w:val="24"/>
          <w:szCs w:val="24"/>
        </w:rPr>
        <w:t>CPPB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43C6E"/>
    <w:rsid w:val="000A2080"/>
    <w:rsid w:val="000D08D7"/>
    <w:rsid w:val="00114419"/>
    <w:rsid w:val="001848FC"/>
    <w:rsid w:val="001D18DF"/>
    <w:rsid w:val="00370EA9"/>
    <w:rsid w:val="0049693E"/>
    <w:rsid w:val="004C04A4"/>
    <w:rsid w:val="005C3D76"/>
    <w:rsid w:val="005F270C"/>
    <w:rsid w:val="00606923"/>
    <w:rsid w:val="00606BDD"/>
    <w:rsid w:val="00615698"/>
    <w:rsid w:val="0068038B"/>
    <w:rsid w:val="00686B75"/>
    <w:rsid w:val="008111FE"/>
    <w:rsid w:val="008211CB"/>
    <w:rsid w:val="0086579A"/>
    <w:rsid w:val="008A6C58"/>
    <w:rsid w:val="008E35C1"/>
    <w:rsid w:val="009B1FAF"/>
    <w:rsid w:val="009D2429"/>
    <w:rsid w:val="00AD7A74"/>
    <w:rsid w:val="00AE3482"/>
    <w:rsid w:val="00B50A30"/>
    <w:rsid w:val="00C13910"/>
    <w:rsid w:val="00C3036E"/>
    <w:rsid w:val="00C334A3"/>
    <w:rsid w:val="00C86442"/>
    <w:rsid w:val="00CB07B3"/>
    <w:rsid w:val="00CC12CC"/>
    <w:rsid w:val="00CD532D"/>
    <w:rsid w:val="00DD1660"/>
    <w:rsid w:val="00ED6351"/>
    <w:rsid w:val="00F123CA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4</cp:revision>
  <cp:lastPrinted>2016-06-30T20:28:00Z</cp:lastPrinted>
  <dcterms:created xsi:type="dcterms:W3CDTF">2018-09-06T15:59:00Z</dcterms:created>
  <dcterms:modified xsi:type="dcterms:W3CDTF">2018-09-24T19:13:00Z</dcterms:modified>
</cp:coreProperties>
</file>