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5A60" w14:textId="77777777" w:rsidR="004006E6" w:rsidRDefault="00AB6F41">
      <w:r>
        <w:t xml:space="preserve"> </w:t>
      </w:r>
      <w:r w:rsidR="00E417F0">
        <w:t xml:space="preserve">  </w:t>
      </w:r>
      <w:r w:rsidR="00866153">
        <w:t xml:space="preserve"> </w:t>
      </w:r>
    </w:p>
    <w:p w14:paraId="1AD2FF33" w14:textId="77777777"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B9517B4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31C6D7B" w14:textId="77777777" w:rsidR="002776B6" w:rsidRPr="00E16AB1" w:rsidRDefault="002776B6" w:rsidP="002776B6">
      <w:pPr>
        <w:pStyle w:val="Heading8"/>
        <w:rPr>
          <w:bCs/>
          <w:szCs w:val="24"/>
        </w:rPr>
      </w:pPr>
      <w:r>
        <w:rPr>
          <w:szCs w:val="24"/>
        </w:rPr>
        <w:t>Comprehensive Provider Bill Review for Medical Services</w:t>
      </w:r>
    </w:p>
    <w:p w14:paraId="5134C9C8" w14:textId="77777777"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993943" w14:textId="77777777" w:rsidR="002776B6" w:rsidRDefault="002776B6" w:rsidP="002776B6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5400016965</w:t>
      </w:r>
    </w:p>
    <w:p w14:paraId="0934D7D8" w14:textId="77777777"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92A3F" w14:textId="77777777"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50E6963E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1E9CD2" w14:textId="09EC331E" w:rsidR="006A6DC9" w:rsidRPr="00B80026" w:rsidRDefault="00551386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</w:t>
      </w:r>
      <w:r w:rsidR="002776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25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2776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1A5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72E506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C914FC" w14:textId="77777777"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bookmarkStart w:id="0" w:name="_GoBack"/>
      <w:bookmarkEnd w:id="0"/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939327" w14:textId="77777777" w:rsidR="002776B6" w:rsidRDefault="002776B6" w:rsidP="002776B6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6B811782" w14:textId="77777777" w:rsidR="002776B6" w:rsidRDefault="002776B6" w:rsidP="002776B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526FB5FC" w14:textId="77777777" w:rsidR="002776B6" w:rsidRDefault="002776B6" w:rsidP="002776B6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22A563C8" w14:textId="77777777" w:rsidR="002776B6" w:rsidRDefault="002776B6" w:rsidP="002776B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5E8635B9" w14:textId="77777777" w:rsidR="006A6DC9" w:rsidRDefault="006A6DC9" w:rsidP="006A6DC9">
      <w:pPr>
        <w:spacing w:before="12" w:line="260" w:lineRule="exact"/>
        <w:rPr>
          <w:sz w:val="26"/>
          <w:szCs w:val="26"/>
        </w:rPr>
      </w:pPr>
    </w:p>
    <w:p w14:paraId="5DC7EBDF" w14:textId="77777777"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9B0B8E8" w14:textId="77777777"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BB26F86" w14:textId="77777777" w:rsidR="00E16AB1" w:rsidRPr="00C12E8B" w:rsidRDefault="00E16AB1" w:rsidP="001A5C12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6D6051" w14:textId="77777777" w:rsidR="006A6DC9" w:rsidRDefault="00E16AB1" w:rsidP="001A5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14:paraId="7A14C7FB" w14:textId="77777777" w:rsidR="006A6DC9" w:rsidRPr="00C12E8B" w:rsidRDefault="006A6DC9" w:rsidP="001A5C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48F01B" w14:textId="77777777" w:rsidR="00E16AB1" w:rsidRPr="00C12E8B" w:rsidRDefault="00E16AB1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B300278" w14:textId="77777777" w:rsidR="00E16AB1" w:rsidRDefault="00E16AB1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</w:t>
      </w:r>
      <w:r w:rsidR="001A5C12">
        <w:rPr>
          <w:rFonts w:ascii="Times New Roman" w:hAnsi="Times New Roman" w:cs="Times New Roman"/>
          <w:sz w:val="24"/>
          <w:szCs w:val="24"/>
        </w:rPr>
        <w:t>emonstration</w:t>
      </w:r>
    </w:p>
    <w:p w14:paraId="6BDB7415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5D013633" w14:textId="77777777" w:rsidR="00551386" w:rsidRDefault="00551386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</w:t>
      </w:r>
      <w:r w:rsidR="000837D2">
        <w:rPr>
          <w:rFonts w:ascii="Times New Roman" w:hAnsi="Times New Roman" w:cs="Times New Roman"/>
          <w:sz w:val="24"/>
          <w:szCs w:val="24"/>
        </w:rPr>
        <w:t xml:space="preserve"> </w:t>
      </w:r>
      <w:r w:rsidR="00D80CF3">
        <w:rPr>
          <w:rFonts w:ascii="Times New Roman" w:hAnsi="Times New Roman" w:cs="Times New Roman"/>
          <w:sz w:val="24"/>
          <w:szCs w:val="24"/>
        </w:rPr>
        <w:t>Demonstrations/</w:t>
      </w: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2892403" w14:textId="77777777" w:rsidR="00D80CF3" w:rsidRPr="00D80CF3" w:rsidRDefault="00D80CF3" w:rsidP="00D80C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746A1" w14:textId="77777777" w:rsidR="00D80CF3" w:rsidRDefault="00D80CF3" w:rsidP="001A5C12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Demonstrations/Presentations Scoring</w:t>
      </w:r>
    </w:p>
    <w:p w14:paraId="0D9D6988" w14:textId="77777777" w:rsidR="00551386" w:rsidRPr="00551386" w:rsidRDefault="00551386" w:rsidP="005513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E62E1E" w14:textId="77777777" w:rsidR="006A6DC9" w:rsidRPr="00C12E8B" w:rsidRDefault="00866153" w:rsidP="001A5C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841915" w14:textId="77777777" w:rsidR="00551386" w:rsidRDefault="00551386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 Evaluator Score Sheets </w:t>
      </w:r>
    </w:p>
    <w:p w14:paraId="35C2E890" w14:textId="77777777" w:rsidR="00551386" w:rsidRPr="00551386" w:rsidRDefault="00551386" w:rsidP="00551386">
      <w:pPr>
        <w:rPr>
          <w:rFonts w:ascii="Times New Roman" w:hAnsi="Times New Roman" w:cs="Times New Roman"/>
          <w:sz w:val="24"/>
          <w:szCs w:val="24"/>
        </w:rPr>
      </w:pPr>
    </w:p>
    <w:p w14:paraId="11609D0E" w14:textId="77777777" w:rsidR="00C12E8B" w:rsidRPr="00C12E8B" w:rsidRDefault="00C12E8B" w:rsidP="001A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4275D32A" w14:textId="77777777" w:rsidR="001A5C12" w:rsidRDefault="001A5C12" w:rsidP="006A6DC9">
      <w:pPr>
        <w:spacing w:before="11" w:line="220" w:lineRule="exact"/>
      </w:pPr>
    </w:p>
    <w:p w14:paraId="3D32CB20" w14:textId="77777777"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14:paraId="60A74E6F" w14:textId="77777777"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446C" w14:textId="77777777" w:rsidR="00873E9D" w:rsidRDefault="00873E9D" w:rsidP="00F408E5">
      <w:r>
        <w:separator/>
      </w:r>
    </w:p>
  </w:endnote>
  <w:endnote w:type="continuationSeparator" w:id="0">
    <w:p w14:paraId="0CC42D2F" w14:textId="77777777" w:rsidR="00873E9D" w:rsidRDefault="00873E9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341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0D6508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8DBCE3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E0ED" w14:textId="77777777" w:rsidR="00873E9D" w:rsidRDefault="00873E9D" w:rsidP="00F408E5">
      <w:r>
        <w:separator/>
      </w:r>
    </w:p>
  </w:footnote>
  <w:footnote w:type="continuationSeparator" w:id="0">
    <w:p w14:paraId="18600E50" w14:textId="77777777" w:rsidR="00873E9D" w:rsidRDefault="00873E9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BCD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5AA0969" wp14:editId="4737FB5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37D2"/>
    <w:rsid w:val="000A2312"/>
    <w:rsid w:val="000C22D8"/>
    <w:rsid w:val="000D08D7"/>
    <w:rsid w:val="001A5C12"/>
    <w:rsid w:val="001E40AC"/>
    <w:rsid w:val="00241B61"/>
    <w:rsid w:val="002753A9"/>
    <w:rsid w:val="002776B6"/>
    <w:rsid w:val="00284996"/>
    <w:rsid w:val="00370EA9"/>
    <w:rsid w:val="00394932"/>
    <w:rsid w:val="004006E6"/>
    <w:rsid w:val="004C04A4"/>
    <w:rsid w:val="004D4F02"/>
    <w:rsid w:val="00526C3C"/>
    <w:rsid w:val="00551386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73E9D"/>
    <w:rsid w:val="00881963"/>
    <w:rsid w:val="008A6C58"/>
    <w:rsid w:val="008B3062"/>
    <w:rsid w:val="0092485A"/>
    <w:rsid w:val="009B1FAF"/>
    <w:rsid w:val="009E1791"/>
    <w:rsid w:val="00AB6F41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80CF3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32397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2019-05-13T12:18:00Z</cp:lastPrinted>
  <dcterms:created xsi:type="dcterms:W3CDTF">2020-06-24T11:22:00Z</dcterms:created>
  <dcterms:modified xsi:type="dcterms:W3CDTF">2020-06-24T11:28:00Z</dcterms:modified>
</cp:coreProperties>
</file>