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0664" w14:textId="77777777"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14:paraId="03FCFF9A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BE65F2F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9DDBA8" w14:textId="06CA8EED" w:rsidR="00C82AF9" w:rsidRPr="00D25928" w:rsidRDefault="00C82AF9" w:rsidP="00C82AF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Provide Research, Rebranding, and Market Launch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the SC Department of Commerce</w:t>
      </w:r>
    </w:p>
    <w:p w14:paraId="5D875364" w14:textId="384065D6" w:rsidR="006A6DC9" w:rsidRDefault="00C82AF9" w:rsidP="00C82AF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3443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B9700EA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B0AE5D3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1FC12B" w14:textId="4F2CFD56" w:rsidR="006A6DC9" w:rsidRPr="00B80026" w:rsidRDefault="0055138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</w:t>
      </w:r>
      <w:r w:rsidR="00C82A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21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C82AF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82A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22,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426F93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BF5C42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15552A" w14:textId="77777777" w:rsidR="00C82AF9" w:rsidRPr="00D25928" w:rsidRDefault="00C82AF9" w:rsidP="00C8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Department of Commerce</w:t>
      </w:r>
    </w:p>
    <w:p w14:paraId="42711934" w14:textId="77777777" w:rsidR="00C82AF9" w:rsidRDefault="00C82AF9" w:rsidP="00C8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Street, Suite 1600</w:t>
      </w:r>
    </w:p>
    <w:p w14:paraId="07E0BDEE" w14:textId="77777777" w:rsidR="00C82AF9" w:rsidRDefault="00C82AF9" w:rsidP="00C8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Palmetto Room</w:t>
      </w:r>
    </w:p>
    <w:p w14:paraId="53E3055D" w14:textId="77777777" w:rsidR="00C82AF9" w:rsidRPr="00D25928" w:rsidRDefault="00C82AF9" w:rsidP="00C8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Columbia, SC 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29201</w:t>
      </w:r>
    </w:p>
    <w:p w14:paraId="78D421AE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7D1D0193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CD25DDC" w14:textId="77777777"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67ABB3" w14:textId="77777777"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329F48" w14:textId="77777777"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7A158244" w14:textId="77777777"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3673C" w14:textId="77777777"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0C3E71" w14:textId="7C5EE0A3" w:rsidR="00E16AB1" w:rsidRDefault="00C82AF9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79C44020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78DD0BF9" w14:textId="6D8A8356" w:rsidR="00551386" w:rsidRDefault="00551386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</w:t>
      </w:r>
      <w:r w:rsidR="0008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53215581" w14:textId="77777777" w:rsidR="00D80CF3" w:rsidRPr="00D80CF3" w:rsidRDefault="00D80CF3" w:rsidP="00D80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DA0E0E" w14:textId="76FFC520" w:rsidR="00D80CF3" w:rsidRDefault="00D80CF3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Presentations Scoring</w:t>
      </w:r>
    </w:p>
    <w:p w14:paraId="085A00E9" w14:textId="77777777" w:rsidR="00551386" w:rsidRPr="00551386" w:rsidRDefault="00551386" w:rsidP="00551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1AB9B" w14:textId="77777777"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8145A8" w14:textId="77777777" w:rsidR="00551386" w:rsidRDefault="00551386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Score Sheets </w:t>
      </w:r>
    </w:p>
    <w:p w14:paraId="6D5A0AAE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3258AE72" w14:textId="77777777"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0F29215C" w14:textId="77777777" w:rsidR="001A5C12" w:rsidRDefault="001A5C12" w:rsidP="006A6DC9">
      <w:pPr>
        <w:spacing w:before="11" w:line="220" w:lineRule="exact"/>
      </w:pPr>
    </w:p>
    <w:p w14:paraId="76CFC523" w14:textId="77777777" w:rsidR="00C82AF9" w:rsidRDefault="00C82AF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37F18703" w14:textId="23D9D511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47D54798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2ABD" w14:textId="77777777" w:rsidR="00873E9D" w:rsidRDefault="00873E9D" w:rsidP="00F408E5">
      <w:r>
        <w:separator/>
      </w:r>
    </w:p>
  </w:endnote>
  <w:endnote w:type="continuationSeparator" w:id="0">
    <w:p w14:paraId="3E3994B1" w14:textId="77777777"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39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6F8AE4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D43540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7353" w14:textId="77777777" w:rsidR="00873E9D" w:rsidRDefault="00873E9D" w:rsidP="00F408E5">
      <w:r>
        <w:separator/>
      </w:r>
    </w:p>
  </w:footnote>
  <w:footnote w:type="continuationSeparator" w:id="0">
    <w:p w14:paraId="3C37970C" w14:textId="77777777"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744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092100B" wp14:editId="7E7E14B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37D2"/>
    <w:rsid w:val="000A2312"/>
    <w:rsid w:val="000C22D8"/>
    <w:rsid w:val="000D08D7"/>
    <w:rsid w:val="001A5C12"/>
    <w:rsid w:val="001E40AC"/>
    <w:rsid w:val="00241B61"/>
    <w:rsid w:val="002753A9"/>
    <w:rsid w:val="00284996"/>
    <w:rsid w:val="00370EA9"/>
    <w:rsid w:val="004006E6"/>
    <w:rsid w:val="004C04A4"/>
    <w:rsid w:val="004D4F02"/>
    <w:rsid w:val="00526C3C"/>
    <w:rsid w:val="00551386"/>
    <w:rsid w:val="005C3D76"/>
    <w:rsid w:val="005F270C"/>
    <w:rsid w:val="00606BDD"/>
    <w:rsid w:val="00615698"/>
    <w:rsid w:val="006922E5"/>
    <w:rsid w:val="006A6DC9"/>
    <w:rsid w:val="007C7598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82AF9"/>
    <w:rsid w:val="00CA1211"/>
    <w:rsid w:val="00CC12CC"/>
    <w:rsid w:val="00D30CB7"/>
    <w:rsid w:val="00D80CF3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97E9C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2019-05-13T12:18:00Z</cp:lastPrinted>
  <dcterms:created xsi:type="dcterms:W3CDTF">2022-07-18T14:33:00Z</dcterms:created>
  <dcterms:modified xsi:type="dcterms:W3CDTF">2022-07-18T14:40:00Z</dcterms:modified>
</cp:coreProperties>
</file>