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EAD2" w14:textId="77777777" w:rsidR="00ED7A8F" w:rsidRDefault="00ED7A8F" w:rsidP="0005500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7E6723F" w14:textId="5A6B0EB8" w:rsidR="00ED7A8F" w:rsidRDefault="00ED7A8F" w:rsidP="0005500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D7A8F">
        <w:rPr>
          <w:rFonts w:ascii="Times New Roman" w:hAnsi="Times New Roman" w:cs="Times New Roman"/>
          <w:b/>
          <w:sz w:val="27"/>
          <w:szCs w:val="27"/>
          <w:highlight w:val="yellow"/>
        </w:rPr>
        <w:t>Revised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18EC0C24" w14:textId="77777777" w:rsidR="00ED7A8F" w:rsidRDefault="00ED7A8F" w:rsidP="0005500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24A1773" w14:textId="2A577313" w:rsidR="0005500C" w:rsidRDefault="0005500C" w:rsidP="0005500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F725245" w14:textId="77777777" w:rsidR="0005500C" w:rsidRDefault="0005500C" w:rsidP="0005500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FCB0373" w14:textId="77777777" w:rsidR="0005500C" w:rsidRDefault="0005500C" w:rsidP="0005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A501935" w14:textId="77777777" w:rsidR="0005500C" w:rsidRDefault="0005500C" w:rsidP="0005500C">
      <w:pPr>
        <w:rPr>
          <w:rFonts w:ascii="Times New Roman" w:hAnsi="Times New Roman" w:cs="Times New Roman"/>
          <w:sz w:val="24"/>
          <w:szCs w:val="24"/>
        </w:rPr>
      </w:pPr>
    </w:p>
    <w:p w14:paraId="1DE3FC91" w14:textId="77777777" w:rsidR="0005500C" w:rsidRDefault="0005500C" w:rsidP="0005500C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4E5D193F" w14:textId="77777777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5BCC40" w14:textId="20F850D1" w:rsidR="00AF3718" w:rsidRDefault="002F1EB0" w:rsidP="00AF3718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 Judicial </w:t>
      </w:r>
      <w:r w:rsidR="00533D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Branch DRBC RFP</w:t>
      </w:r>
      <w:r w:rsidR="00AF37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540</w:t>
      </w:r>
      <w:r w:rsidR="008719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0026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055</w:t>
      </w:r>
    </w:p>
    <w:p w14:paraId="2AB77078" w14:textId="77777777" w:rsidR="00AF3718" w:rsidRDefault="00AF3718" w:rsidP="00AF3718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F5BAC" w14:textId="77777777" w:rsidR="0005500C" w:rsidRDefault="0005500C" w:rsidP="0005500C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CA548" w14:textId="77777777" w:rsidR="0005500C" w:rsidRDefault="0005500C" w:rsidP="0005500C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F0DA627" w14:textId="77777777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9AC0EB1" w14:textId="66CCDEAC" w:rsidR="0005500C" w:rsidRDefault="002F1EB0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  <w:r w:rsidR="00055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055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th, 202</w:t>
      </w:r>
      <w:r w:rsidR="008719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055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at </w:t>
      </w:r>
      <w:r w:rsidRPr="00ED7A8F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9</w:t>
      </w:r>
      <w:r w:rsidR="0005500C" w:rsidRPr="00ED7A8F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:00</w:t>
      </w:r>
      <w:r w:rsidR="00ED7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D7A8F" w:rsidRPr="00ED7A8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10:00</w:t>
      </w:r>
      <w:r w:rsidR="00055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055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  <w:r w:rsidR="00533D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C3B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 tentative on June 5</w:t>
      </w:r>
      <w:r w:rsidR="00FC3B5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 xml:space="preserve">th, </w:t>
      </w:r>
      <w:r w:rsidR="00B35FBA" w:rsidRPr="00FC3B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2024,</w:t>
      </w:r>
      <w:r w:rsidR="00FC3B56" w:rsidRPr="00FC3B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1:00 PM ET.</w:t>
      </w:r>
    </w:p>
    <w:p w14:paraId="534BFAF5" w14:textId="77777777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545781" w14:textId="1C4B3E02" w:rsidR="00AF3718" w:rsidRDefault="00AF3718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</w:t>
      </w:r>
      <w:r w:rsidR="00871902">
        <w:rPr>
          <w:rFonts w:ascii="Times New Roman" w:eastAsia="Times New Roman" w:hAnsi="Times New Roman" w:cs="Times New Roman"/>
          <w:sz w:val="24"/>
          <w:szCs w:val="24"/>
        </w:rPr>
        <w:t xml:space="preserve"> at:</w:t>
      </w:r>
    </w:p>
    <w:p w14:paraId="5793B314" w14:textId="77777777" w:rsidR="00871902" w:rsidRDefault="00871902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5A4D1D" w14:textId="2EEC845A" w:rsidR="00871902" w:rsidRPr="00871902" w:rsidRDefault="00871902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9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3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Judicial Department </w:t>
      </w:r>
    </w:p>
    <w:p w14:paraId="1ED0689A" w14:textId="691796C8" w:rsidR="00871902" w:rsidRDefault="00871902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902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533DEE">
        <w:rPr>
          <w:rFonts w:ascii="Times New Roman" w:eastAsia="Times New Roman" w:hAnsi="Times New Roman" w:cs="Times New Roman"/>
          <w:b/>
          <w:bCs/>
          <w:sz w:val="24"/>
          <w:szCs w:val="24"/>
        </w:rPr>
        <w:t>20 Senate Street</w:t>
      </w:r>
    </w:p>
    <w:p w14:paraId="2E281246" w14:textId="2A33D769" w:rsidR="00533DEE" w:rsidRPr="00871902" w:rsidRDefault="00533DEE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33DE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Floor Conference Room</w:t>
      </w:r>
    </w:p>
    <w:p w14:paraId="2C40760F" w14:textId="5983BFCF" w:rsidR="00871902" w:rsidRPr="00871902" w:rsidRDefault="00871902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902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0C2758D1" w14:textId="77777777" w:rsidR="00871902" w:rsidRDefault="00871902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9ADCC1B" w14:textId="77777777" w:rsidR="00AF3718" w:rsidRDefault="00AF3718" w:rsidP="00AF371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79BCCA" w14:textId="77777777" w:rsidR="0005500C" w:rsidRDefault="0005500C" w:rsidP="00871902">
      <w:pPr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404C4B9B" w14:textId="77777777" w:rsidR="0005500C" w:rsidRDefault="0005500C" w:rsidP="0005500C">
      <w:pPr>
        <w:spacing w:before="14" w:line="260" w:lineRule="exact"/>
        <w:rPr>
          <w:sz w:val="26"/>
          <w:szCs w:val="26"/>
        </w:rPr>
      </w:pPr>
    </w:p>
    <w:p w14:paraId="49FD48F5" w14:textId="77777777" w:rsidR="0005500C" w:rsidRDefault="0005500C" w:rsidP="0005500C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4E4BC11" w14:textId="77777777" w:rsidR="0005500C" w:rsidRDefault="0005500C" w:rsidP="0005500C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60FA295" w14:textId="77777777" w:rsidR="0005500C" w:rsidRDefault="0005500C" w:rsidP="0005500C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0DCEFC4" w14:textId="77777777" w:rsidR="0005500C" w:rsidRDefault="0005500C" w:rsidP="0005500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6E71089" w14:textId="77777777" w:rsidR="0005500C" w:rsidRDefault="0005500C" w:rsidP="0005500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and Scoring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19724BE9" w14:textId="77777777" w:rsidR="0005500C" w:rsidRDefault="0005500C" w:rsidP="0005500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50D6F219" w14:textId="77777777" w:rsidR="0005500C" w:rsidRDefault="0005500C" w:rsidP="0005500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61129BB8" w14:textId="77777777" w:rsidR="0005500C" w:rsidRDefault="0005500C" w:rsidP="0005500C">
      <w:pPr>
        <w:spacing w:line="200" w:lineRule="exact"/>
        <w:rPr>
          <w:sz w:val="20"/>
          <w:szCs w:val="20"/>
        </w:rPr>
      </w:pPr>
    </w:p>
    <w:p w14:paraId="21ECDE9A" w14:textId="77777777" w:rsidR="0005500C" w:rsidRDefault="0005500C" w:rsidP="0005500C">
      <w:pPr>
        <w:spacing w:line="200" w:lineRule="exact"/>
        <w:rPr>
          <w:sz w:val="20"/>
          <w:szCs w:val="20"/>
        </w:rPr>
      </w:pPr>
    </w:p>
    <w:p w14:paraId="17247DFC" w14:textId="77777777" w:rsidR="0005500C" w:rsidRDefault="0005500C" w:rsidP="0005500C">
      <w:pPr>
        <w:spacing w:before="11" w:line="220" w:lineRule="exact"/>
      </w:pPr>
    </w:p>
    <w:p w14:paraId="6E01DD53" w14:textId="77777777" w:rsidR="0005500C" w:rsidRDefault="0005500C" w:rsidP="0005500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 Middleton</w:t>
      </w:r>
    </w:p>
    <w:p w14:paraId="58949C82" w14:textId="77777777" w:rsidR="0005500C" w:rsidRDefault="0005500C" w:rsidP="0005500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31E2F5D6" w14:textId="77777777" w:rsidR="004006E6" w:rsidRDefault="004006E6"/>
    <w:sectPr w:rsid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500C"/>
    <w:rsid w:val="000D08D7"/>
    <w:rsid w:val="00105124"/>
    <w:rsid w:val="00154151"/>
    <w:rsid w:val="00241B61"/>
    <w:rsid w:val="00284996"/>
    <w:rsid w:val="002B6C6A"/>
    <w:rsid w:val="002F1EB0"/>
    <w:rsid w:val="00370EA9"/>
    <w:rsid w:val="003E1933"/>
    <w:rsid w:val="004006E6"/>
    <w:rsid w:val="004B767A"/>
    <w:rsid w:val="004C04A4"/>
    <w:rsid w:val="00533DEE"/>
    <w:rsid w:val="005C3D76"/>
    <w:rsid w:val="005F270C"/>
    <w:rsid w:val="00606BDD"/>
    <w:rsid w:val="00615698"/>
    <w:rsid w:val="00621EAF"/>
    <w:rsid w:val="007E6F84"/>
    <w:rsid w:val="008211CB"/>
    <w:rsid w:val="0086579A"/>
    <w:rsid w:val="00871902"/>
    <w:rsid w:val="008A0D9A"/>
    <w:rsid w:val="008A6C58"/>
    <w:rsid w:val="008B3062"/>
    <w:rsid w:val="0092485A"/>
    <w:rsid w:val="009B1FAF"/>
    <w:rsid w:val="00A40312"/>
    <w:rsid w:val="00AE3482"/>
    <w:rsid w:val="00AF3718"/>
    <w:rsid w:val="00B03FCA"/>
    <w:rsid w:val="00B35FB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ED7A8F"/>
    <w:rsid w:val="00F408E5"/>
    <w:rsid w:val="00F575A6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1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Middleton, Kayla</cp:lastModifiedBy>
  <cp:revision>2</cp:revision>
  <cp:lastPrinted>2016-06-30T20:28:00Z</cp:lastPrinted>
  <dcterms:created xsi:type="dcterms:W3CDTF">2024-05-28T19:27:00Z</dcterms:created>
  <dcterms:modified xsi:type="dcterms:W3CDTF">2024-05-28T19:27:00Z</dcterms:modified>
</cp:coreProperties>
</file>