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E321" w14:textId="77777777" w:rsidR="00F36898" w:rsidRDefault="00F36898" w:rsidP="006F14A8">
      <w:pPr>
        <w:pStyle w:val="Default"/>
        <w:jc w:val="both"/>
        <w:rPr>
          <w:sz w:val="20"/>
          <w:szCs w:val="20"/>
        </w:rPr>
      </w:pPr>
    </w:p>
    <w:p w14:paraId="4EBC24B5" w14:textId="77777777"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22D904AE" w14:textId="77777777"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14:paraId="7A954147" w14:textId="77777777" w:rsidR="00432839" w:rsidRPr="00432839" w:rsidRDefault="00432839" w:rsidP="00432839">
      <w:pPr>
        <w:shd w:val="clear" w:color="auto" w:fill="F1E6D2"/>
        <w:overflowPunct/>
        <w:autoSpaceDE/>
        <w:adjustRightInd/>
        <w:textAlignment w:val="auto"/>
        <w:rPr>
          <w:rFonts w:ascii="Times New Roman" w:hAnsi="Times New Roman"/>
          <w:b/>
          <w:bCs/>
          <w:color w:val="000000"/>
          <w:szCs w:val="24"/>
        </w:rPr>
      </w:pPr>
      <w:r w:rsidRPr="00432839"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Pr="00432839"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14:paraId="4AF6383A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  <w:u w:val="single"/>
        </w:rPr>
      </w:pPr>
    </w:p>
    <w:p w14:paraId="62D7F796" w14:textId="1CABFFEE" w:rsidR="00432839" w:rsidRPr="00432839" w:rsidRDefault="001A6113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STC </w:t>
      </w:r>
      <w:r w:rsidR="00DC39C2">
        <w:rPr>
          <w:rFonts w:ascii="Times New Roman" w:hAnsi="Times New Roman"/>
          <w:b/>
          <w:szCs w:val="24"/>
          <w:u w:val="single"/>
        </w:rPr>
        <w:t xml:space="preserve">PRINT MANAGEMENT </w:t>
      </w:r>
    </w:p>
    <w:p w14:paraId="124232A0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</w:p>
    <w:p w14:paraId="109CE4A4" w14:textId="1C38FECB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  <w:t xml:space="preserve">    </w:t>
      </w:r>
      <w:r w:rsidRPr="00432839">
        <w:rPr>
          <w:rFonts w:ascii="Times New Roman" w:hAnsi="Times New Roman"/>
          <w:b/>
          <w:szCs w:val="24"/>
          <w:u w:val="single"/>
        </w:rPr>
        <w:t>RFP # 540001</w:t>
      </w:r>
      <w:r w:rsidR="00656CCA">
        <w:rPr>
          <w:rFonts w:ascii="Times New Roman" w:hAnsi="Times New Roman"/>
          <w:b/>
          <w:szCs w:val="24"/>
          <w:u w:val="single"/>
        </w:rPr>
        <w:t>9</w:t>
      </w:r>
      <w:r w:rsidR="00DC39C2">
        <w:rPr>
          <w:rFonts w:ascii="Times New Roman" w:hAnsi="Times New Roman"/>
          <w:b/>
          <w:szCs w:val="24"/>
          <w:u w:val="single"/>
        </w:rPr>
        <w:t>474</w:t>
      </w: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szCs w:val="24"/>
        </w:rPr>
        <w:t xml:space="preserve">The meeting of the </w:t>
      </w:r>
      <w:r w:rsidRPr="00432839">
        <w:rPr>
          <w:rFonts w:ascii="Times New Roman" w:hAnsi="Times New Roman"/>
          <w:szCs w:val="24"/>
          <w:u w:val="single"/>
        </w:rPr>
        <w:t xml:space="preserve">RFP Evaluation Panel </w:t>
      </w:r>
      <w:r w:rsidRPr="00432839">
        <w:rPr>
          <w:rFonts w:ascii="Times New Roman" w:hAnsi="Times New Roman"/>
          <w:szCs w:val="24"/>
        </w:rPr>
        <w:t>for the above-referenced solicitation will be held:</w:t>
      </w:r>
    </w:p>
    <w:p w14:paraId="6DFC2A1D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7DE87FC3" w14:textId="46977190" w:rsidR="00432839" w:rsidRPr="00432839" w:rsidRDefault="00DC39C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Wednesday</w:t>
      </w:r>
      <w:r w:rsidR="00656CCA">
        <w:rPr>
          <w:rFonts w:ascii="Times New Roman" w:hAnsi="Times New Roman"/>
          <w:b/>
          <w:szCs w:val="24"/>
          <w:u w:val="single"/>
        </w:rPr>
        <w:t xml:space="preserve">, </w:t>
      </w:r>
      <w:r>
        <w:rPr>
          <w:rFonts w:ascii="Times New Roman" w:hAnsi="Times New Roman"/>
          <w:b/>
          <w:szCs w:val="24"/>
          <w:u w:val="single"/>
        </w:rPr>
        <w:t>January 12</w:t>
      </w:r>
      <w:r w:rsidRPr="00DC39C2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Cs w:val="24"/>
          <w:u w:val="single"/>
        </w:rPr>
        <w:t xml:space="preserve">  &amp; 13</w:t>
      </w:r>
      <w:r w:rsidRPr="00DC39C2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Cs w:val="24"/>
          <w:u w:val="single"/>
        </w:rPr>
        <w:t xml:space="preserve"> 2022</w:t>
      </w:r>
      <w:r w:rsidR="00656CCA">
        <w:rPr>
          <w:rFonts w:ascii="Times New Roman" w:hAnsi="Times New Roman"/>
          <w:b/>
          <w:szCs w:val="24"/>
          <w:u w:val="single"/>
        </w:rPr>
        <w:t xml:space="preserve"> </w:t>
      </w:r>
      <w:r w:rsidR="00432839" w:rsidRPr="00432839">
        <w:rPr>
          <w:rFonts w:ascii="Times New Roman" w:hAnsi="Times New Roman"/>
          <w:b/>
          <w:szCs w:val="24"/>
          <w:u w:val="single"/>
        </w:rPr>
        <w:t xml:space="preserve">at </w:t>
      </w:r>
      <w:r>
        <w:rPr>
          <w:rFonts w:ascii="Times New Roman" w:hAnsi="Times New Roman"/>
          <w:b/>
          <w:szCs w:val="24"/>
          <w:u w:val="single"/>
        </w:rPr>
        <w:t>8:</w:t>
      </w:r>
      <w:r w:rsidR="0066446C">
        <w:rPr>
          <w:rFonts w:ascii="Times New Roman" w:hAnsi="Times New Roman"/>
          <w:b/>
          <w:szCs w:val="24"/>
          <w:u w:val="single"/>
        </w:rPr>
        <w:t>0</w:t>
      </w:r>
      <w:r>
        <w:rPr>
          <w:rFonts w:ascii="Times New Roman" w:hAnsi="Times New Roman"/>
          <w:b/>
          <w:szCs w:val="24"/>
          <w:u w:val="single"/>
        </w:rPr>
        <w:t xml:space="preserve">0 </w:t>
      </w:r>
      <w:r w:rsidR="00432839" w:rsidRPr="00432839">
        <w:rPr>
          <w:rFonts w:ascii="Times New Roman" w:hAnsi="Times New Roman"/>
          <w:b/>
          <w:szCs w:val="24"/>
          <w:u w:val="single"/>
        </w:rPr>
        <w:t>AM</w:t>
      </w:r>
    </w:p>
    <w:p w14:paraId="5B7A44F7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  <w:u w:val="single"/>
        </w:rPr>
      </w:pPr>
    </w:p>
    <w:p w14:paraId="7CB48B92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The meeting will be held at:</w:t>
      </w:r>
    </w:p>
    <w:p w14:paraId="355B6A0F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b/>
          <w:szCs w:val="24"/>
        </w:rPr>
        <w:t>S</w:t>
      </w:r>
      <w:r w:rsidR="00A127B3">
        <w:rPr>
          <w:rFonts w:ascii="Times New Roman" w:hAnsi="Times New Roman"/>
          <w:b/>
          <w:szCs w:val="24"/>
        </w:rPr>
        <w:t>FAA – Division of Procurement Services</w:t>
      </w:r>
      <w:r w:rsidRPr="00432839">
        <w:rPr>
          <w:rFonts w:ascii="Times New Roman" w:hAnsi="Times New Roman"/>
          <w:b/>
          <w:szCs w:val="24"/>
        </w:rPr>
        <w:t xml:space="preserve"> </w:t>
      </w:r>
    </w:p>
    <w:p w14:paraId="0F008B68" w14:textId="77777777" w:rsidR="00432839" w:rsidRPr="00432839" w:rsidRDefault="008A7296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1200 Main Street Suite 600 – Large Conference Room</w:t>
      </w:r>
      <w:r w:rsidR="00432839" w:rsidRPr="00432839">
        <w:rPr>
          <w:rFonts w:ascii="Times New Roman" w:hAnsi="Times New Roman"/>
          <w:b/>
          <w:szCs w:val="24"/>
        </w:rPr>
        <w:t xml:space="preserve"> </w:t>
      </w:r>
    </w:p>
    <w:p w14:paraId="22F0D2F9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b/>
          <w:szCs w:val="24"/>
        </w:rPr>
        <w:t>Columbia, SC 29</w:t>
      </w:r>
      <w:r w:rsidR="008A7296">
        <w:rPr>
          <w:rFonts w:ascii="Times New Roman" w:hAnsi="Times New Roman"/>
          <w:b/>
          <w:szCs w:val="24"/>
        </w:rPr>
        <w:t>201</w:t>
      </w:r>
    </w:p>
    <w:p w14:paraId="0BDA6B29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554DA90F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 w:rsidRPr="00432839">
        <w:rPr>
          <w:rFonts w:ascii="Times New Roman" w:hAnsi="Times New Roman"/>
          <w:b/>
          <w:szCs w:val="24"/>
        </w:rPr>
        <w:t xml:space="preserve">AGENDA:  </w:t>
      </w:r>
    </w:p>
    <w:p w14:paraId="1F5B81E3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1492A85A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 xml:space="preserve">A. </w:t>
      </w:r>
      <w:r w:rsidRPr="00432839">
        <w:rPr>
          <w:rFonts w:ascii="Times New Roman" w:hAnsi="Times New Roman"/>
          <w:szCs w:val="24"/>
        </w:rPr>
        <w:tab/>
        <w:t>REGULAR SESSION</w:t>
      </w:r>
    </w:p>
    <w:p w14:paraId="595131BA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1. </w:t>
      </w:r>
      <w:r w:rsidRPr="00432839">
        <w:rPr>
          <w:rFonts w:ascii="Times New Roman" w:hAnsi="Times New Roman"/>
          <w:szCs w:val="24"/>
        </w:rPr>
        <w:tab/>
        <w:t>Open Meeting</w:t>
      </w:r>
    </w:p>
    <w:p w14:paraId="1AED8CC8" w14:textId="77777777" w:rsidR="00652B51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2. </w:t>
      </w:r>
      <w:r w:rsidRPr="00432839">
        <w:rPr>
          <w:rFonts w:ascii="Times New Roman" w:hAnsi="Times New Roman"/>
          <w:szCs w:val="24"/>
        </w:rPr>
        <w:tab/>
        <w:t>Overview of Process</w:t>
      </w:r>
    </w:p>
    <w:p w14:paraId="263E90D3" w14:textId="77777777" w:rsidR="00211E92" w:rsidRPr="00432839" w:rsidRDefault="00211E9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946C305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 xml:space="preserve">B. </w:t>
      </w:r>
      <w:r w:rsidRPr="00432839">
        <w:rPr>
          <w:rFonts w:ascii="Times New Roman" w:hAnsi="Times New Roman"/>
          <w:szCs w:val="24"/>
        </w:rPr>
        <w:tab/>
        <w:t>EXECUTIVE SESSION</w:t>
      </w:r>
    </w:p>
    <w:p w14:paraId="3AB484E3" w14:textId="77777777" w:rsidR="00652B51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1. </w:t>
      </w:r>
      <w:r w:rsidRPr="00432839">
        <w:rPr>
          <w:rFonts w:ascii="Times New Roman" w:hAnsi="Times New Roman"/>
          <w:szCs w:val="24"/>
        </w:rPr>
        <w:tab/>
        <w:t>Charging of Panel</w:t>
      </w:r>
    </w:p>
    <w:p w14:paraId="3A5ACBC9" w14:textId="77777777" w:rsidR="00211E92" w:rsidRPr="00432839" w:rsidRDefault="00211E9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848B742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C.</w:t>
      </w:r>
      <w:r w:rsidRPr="00432839">
        <w:rPr>
          <w:rFonts w:ascii="Times New Roman" w:hAnsi="Times New Roman"/>
          <w:szCs w:val="24"/>
        </w:rPr>
        <w:tab/>
        <w:t>EVALUATION OF PROPOSALS</w:t>
      </w:r>
    </w:p>
    <w:p w14:paraId="28AB45A1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>1.</w:t>
      </w:r>
      <w:r w:rsidRPr="00432839">
        <w:rPr>
          <w:rFonts w:ascii="Times New Roman" w:hAnsi="Times New Roman"/>
          <w:szCs w:val="24"/>
        </w:rPr>
        <w:tab/>
        <w:t xml:space="preserve">Finalize Evaluations </w:t>
      </w:r>
    </w:p>
    <w:p w14:paraId="4D9B057B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F2E3146" w14:textId="77777777" w:rsid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3A25325B" w14:textId="77777777" w:rsidR="00ED73B0" w:rsidRPr="00432839" w:rsidRDefault="00ED73B0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009A46D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Randy Barr, Sr.</w:t>
      </w:r>
    </w:p>
    <w:p w14:paraId="4CF5BB7E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Procurement Manager</w:t>
      </w:r>
    </w:p>
    <w:p w14:paraId="0A26BF12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0B7CD768" w14:textId="77777777" w:rsidR="00432839" w:rsidRPr="00432839" w:rsidRDefault="00432839" w:rsidP="00432839">
      <w:pPr>
        <w:tabs>
          <w:tab w:val="left" w:pos="36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F60574B" w14:textId="77777777" w:rsidR="00432839" w:rsidRPr="00432839" w:rsidRDefault="00432839" w:rsidP="00432839">
      <w:pPr>
        <w:tabs>
          <w:tab w:val="left" w:pos="36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3E01C006" w14:textId="7DA7176B" w:rsidR="00432839" w:rsidRPr="0066446C" w:rsidRDefault="00432839" w:rsidP="00432839">
      <w:pPr>
        <w:tabs>
          <w:tab w:val="left" w:pos="360"/>
        </w:tabs>
        <w:overflowPunct/>
        <w:autoSpaceDE/>
        <w:adjustRightInd/>
        <w:textAlignment w:val="auto"/>
        <w:rPr>
          <w:rFonts w:ascii="Times New Roman" w:hAnsi="Times New Roman"/>
          <w:b/>
          <w:bCs/>
          <w:szCs w:val="24"/>
        </w:rPr>
      </w:pPr>
      <w:r w:rsidRPr="0066446C">
        <w:rPr>
          <w:rFonts w:ascii="Times New Roman" w:hAnsi="Times New Roman"/>
          <w:b/>
          <w:bCs/>
          <w:szCs w:val="24"/>
          <w:highlight w:val="yellow"/>
        </w:rPr>
        <w:t xml:space="preserve">Posted </w:t>
      </w:r>
      <w:r w:rsidR="00DC39C2" w:rsidRPr="0066446C">
        <w:rPr>
          <w:rFonts w:ascii="Times New Roman" w:hAnsi="Times New Roman"/>
          <w:b/>
          <w:bCs/>
          <w:szCs w:val="24"/>
          <w:highlight w:val="yellow"/>
        </w:rPr>
        <w:t>01</w:t>
      </w:r>
      <w:r w:rsidRPr="0066446C">
        <w:rPr>
          <w:rFonts w:ascii="Times New Roman" w:hAnsi="Times New Roman"/>
          <w:b/>
          <w:bCs/>
          <w:szCs w:val="24"/>
          <w:highlight w:val="yellow"/>
        </w:rPr>
        <w:t>/</w:t>
      </w:r>
      <w:r w:rsidR="00DC39C2" w:rsidRPr="0066446C">
        <w:rPr>
          <w:rFonts w:ascii="Times New Roman" w:hAnsi="Times New Roman"/>
          <w:b/>
          <w:bCs/>
          <w:szCs w:val="24"/>
          <w:highlight w:val="yellow"/>
        </w:rPr>
        <w:t>07</w:t>
      </w:r>
      <w:r w:rsidRPr="0066446C">
        <w:rPr>
          <w:rFonts w:ascii="Times New Roman" w:hAnsi="Times New Roman"/>
          <w:b/>
          <w:bCs/>
          <w:szCs w:val="24"/>
          <w:highlight w:val="yellow"/>
        </w:rPr>
        <w:t>/</w:t>
      </w:r>
      <w:r w:rsidR="00211E92" w:rsidRPr="0066446C">
        <w:rPr>
          <w:rFonts w:ascii="Times New Roman" w:hAnsi="Times New Roman"/>
          <w:b/>
          <w:bCs/>
          <w:szCs w:val="24"/>
          <w:highlight w:val="yellow"/>
        </w:rPr>
        <w:t>2</w:t>
      </w:r>
      <w:r w:rsidR="00DC39C2" w:rsidRPr="0066446C">
        <w:rPr>
          <w:rFonts w:ascii="Times New Roman" w:hAnsi="Times New Roman"/>
          <w:b/>
          <w:bCs/>
          <w:szCs w:val="24"/>
          <w:highlight w:val="yellow"/>
        </w:rPr>
        <w:t>2</w:t>
      </w:r>
      <w:r w:rsidRPr="0066446C">
        <w:rPr>
          <w:rFonts w:ascii="Times New Roman" w:hAnsi="Times New Roman"/>
          <w:b/>
          <w:bCs/>
          <w:szCs w:val="24"/>
        </w:rPr>
        <w:t xml:space="preserve"> </w:t>
      </w:r>
    </w:p>
    <w:p w14:paraId="64306F9C" w14:textId="77777777" w:rsidR="00432839" w:rsidRPr="00432839" w:rsidRDefault="00432839" w:rsidP="00432839">
      <w:pPr>
        <w:textAlignment w:val="auto"/>
        <w:rPr>
          <w:rFonts w:ascii="Times New Roman" w:hAnsi="Times New Roman"/>
          <w:szCs w:val="24"/>
        </w:rPr>
      </w:pPr>
    </w:p>
    <w:p w14:paraId="31368DD0" w14:textId="77777777" w:rsidR="00C114F9" w:rsidRDefault="00C114F9" w:rsidP="00432839">
      <w:pPr>
        <w:jc w:val="both"/>
        <w:rPr>
          <w:sz w:val="20"/>
        </w:rPr>
      </w:pPr>
    </w:p>
    <w:sectPr w:rsidR="00C114F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C36E9" w14:textId="77777777" w:rsidR="00A13715" w:rsidRDefault="00A13715">
      <w:r>
        <w:separator/>
      </w:r>
    </w:p>
  </w:endnote>
  <w:endnote w:type="continuationSeparator" w:id="0">
    <w:p w14:paraId="21D3E9D9" w14:textId="77777777"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158E" w14:textId="77777777"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151B53C" w14:textId="77777777"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B2BBF" w14:textId="77777777" w:rsidR="00A13715" w:rsidRDefault="00A13715">
      <w:r>
        <w:separator/>
      </w:r>
    </w:p>
  </w:footnote>
  <w:footnote w:type="continuationSeparator" w:id="0">
    <w:p w14:paraId="3EF697F8" w14:textId="77777777"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678C" w14:textId="77777777"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40B0C0B" wp14:editId="26D9D3B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9D0062" wp14:editId="5B2479B4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CD683B" w14:textId="77777777"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D0062"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" o:allowincell="f" filled="f" stroked="f" strokeweight="0">
              <v:textbox inset="0,0,0,0">
                <w:txbxContent>
                  <w:p w14:paraId="08CD683B" w14:textId="77777777"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5DE0E2" wp14:editId="2989068F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094C44" w14:textId="77777777"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DE0E2" id="Rectangle 1" o:spid="_x0000_s1027" style="position:absolute;left:0;text-align:left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" o:allowincell="f" filled="f" stroked="f" strokeweight="0">
              <v:textbox inset="0,0,0,0">
                <w:txbxContent>
                  <w:p w14:paraId="4B094C44" w14:textId="77777777"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1"/>
    <w:rsid w:val="00036BD0"/>
    <w:rsid w:val="00036D76"/>
    <w:rsid w:val="00066DB9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A6113"/>
    <w:rsid w:val="001C1FAB"/>
    <w:rsid w:val="001F19FA"/>
    <w:rsid w:val="002028E6"/>
    <w:rsid w:val="00211E92"/>
    <w:rsid w:val="00217E87"/>
    <w:rsid w:val="00247525"/>
    <w:rsid w:val="00256216"/>
    <w:rsid w:val="00264754"/>
    <w:rsid w:val="00297233"/>
    <w:rsid w:val="002A5998"/>
    <w:rsid w:val="002E7A86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32839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52B51"/>
    <w:rsid w:val="00656CCA"/>
    <w:rsid w:val="0066446C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A7296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7B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36C5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A0FDC"/>
    <w:rsid w:val="00DB0E6E"/>
    <w:rsid w:val="00DC39C2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D73B0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677E5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BDDCD05"/>
  <w15:docId w15:val="{195232FC-E833-4929-A42A-11F0982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Barr, Randy</cp:lastModifiedBy>
  <cp:revision>3</cp:revision>
  <cp:lastPrinted>2009-09-24T20:34:00Z</cp:lastPrinted>
  <dcterms:created xsi:type="dcterms:W3CDTF">2022-01-07T20:02:00Z</dcterms:created>
  <dcterms:modified xsi:type="dcterms:W3CDTF">2022-01-07T20:03:00Z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