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53D2" w14:textId="77777777" w:rsidR="00E77DE6" w:rsidRDefault="00E77DE6" w:rsidP="00E77DE6">
      <w:pPr>
        <w:jc w:val="center"/>
        <w:rPr>
          <w:b/>
          <w:bCs/>
          <w:sz w:val="28"/>
          <w:szCs w:val="28"/>
        </w:rPr>
      </w:pPr>
    </w:p>
    <w:p w14:paraId="2333397B" w14:textId="1BF8C871" w:rsidR="00E77DE6" w:rsidRPr="00297990" w:rsidRDefault="00E77DE6" w:rsidP="00E77DE6">
      <w:pPr>
        <w:jc w:val="center"/>
        <w:rPr>
          <w:b/>
          <w:bCs/>
          <w:sz w:val="28"/>
          <w:szCs w:val="28"/>
        </w:rPr>
      </w:pPr>
      <w:r w:rsidRPr="00297990">
        <w:rPr>
          <w:b/>
          <w:bCs/>
          <w:sz w:val="28"/>
          <w:szCs w:val="28"/>
        </w:rPr>
        <w:t>PUBLIC MEETING NOTICE</w:t>
      </w:r>
    </w:p>
    <w:p w14:paraId="7F30E491" w14:textId="77777777" w:rsidR="00E77DE6" w:rsidRDefault="00E77DE6" w:rsidP="00E77D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42C56" wp14:editId="5AD5C60B">
                <wp:simplePos x="0" y="0"/>
                <wp:positionH relativeFrom="margin">
                  <wp:align>center</wp:align>
                </wp:positionH>
                <wp:positionV relativeFrom="paragraph">
                  <wp:posOffset>148259</wp:posOffset>
                </wp:positionV>
                <wp:extent cx="6122505" cy="246490"/>
                <wp:effectExtent l="0" t="0" r="1206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246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CAA30" id="Rectangle 4" o:spid="_x0000_s1026" style="position:absolute;margin-left:0;margin-top:11.65pt;width:482.1pt;height:19.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" fillcolor="#b8cce4 [1300]" strokecolor="#b8cce4 [1300]" strokeweight="2pt">
                <w10:wrap anchorx="margin"/>
              </v:rect>
            </w:pict>
          </mc:Fallback>
        </mc:AlternateContent>
      </w:r>
    </w:p>
    <w:p w14:paraId="11BD9A6C" w14:textId="77777777" w:rsidR="00E77DE6" w:rsidRPr="0097494E" w:rsidRDefault="00E77DE6" w:rsidP="00E77DE6">
      <w:pPr>
        <w:jc w:val="center"/>
        <w:rPr>
          <w:b/>
          <w:bCs/>
          <w:sz w:val="26"/>
          <w:szCs w:val="26"/>
        </w:rPr>
      </w:pPr>
      <w:r w:rsidRPr="0097494E">
        <w:rPr>
          <w:b/>
          <w:bCs/>
          <w:sz w:val="26"/>
          <w:szCs w:val="26"/>
        </w:rPr>
        <w:t>Meeting of the Request for Proposal Evaluation Committee</w:t>
      </w:r>
    </w:p>
    <w:p w14:paraId="31D9CB92" w14:textId="77777777" w:rsidR="00E77DE6" w:rsidRDefault="00E77DE6" w:rsidP="00E77DE6"/>
    <w:p w14:paraId="0B636B92" w14:textId="4F84F187" w:rsidR="00E77DE6" w:rsidRDefault="00E77DE6" w:rsidP="00E77DE6">
      <w:r w:rsidRPr="00297990">
        <w:rPr>
          <w:u w:val="single"/>
        </w:rPr>
        <w:t>Solicitation Number</w:t>
      </w:r>
      <w:r>
        <w:t>: 54000</w:t>
      </w:r>
      <w:r w:rsidR="00F95820">
        <w:t>26433</w:t>
      </w:r>
    </w:p>
    <w:p w14:paraId="0022771E" w14:textId="5EE7A0BF" w:rsidR="00E77DE6" w:rsidRDefault="00E77DE6" w:rsidP="00E77DE6">
      <w:r w:rsidRPr="00297990">
        <w:rPr>
          <w:u w:val="single"/>
        </w:rPr>
        <w:t>Solicitation Description</w:t>
      </w:r>
      <w:r>
        <w:t xml:space="preserve">: </w:t>
      </w:r>
      <w:r w:rsidR="00F95820">
        <w:t>USC Enterprise Application Management &amp; Technical Support Services</w:t>
      </w:r>
    </w:p>
    <w:p w14:paraId="45405A6B" w14:textId="77777777" w:rsidR="00E77DE6" w:rsidRDefault="00E77DE6" w:rsidP="00E77DE6"/>
    <w:p w14:paraId="50D98E44" w14:textId="4134D4CE" w:rsidR="00E77DE6" w:rsidRDefault="002B2CAF" w:rsidP="00E77DE6">
      <w:pPr>
        <w:jc w:val="both"/>
      </w:pPr>
      <w:r>
        <w:t xml:space="preserve">A </w:t>
      </w:r>
      <w:r w:rsidR="00E77DE6">
        <w:t xml:space="preserve">meeting of the Request for Proposal Evaluation Committee for the above-referenced solicitation will be held </w:t>
      </w:r>
      <w:r w:rsidR="001825DD">
        <w:rPr>
          <w:b/>
          <w:bCs/>
        </w:rPr>
        <w:t>Friday, July 12</w:t>
      </w:r>
      <w:r w:rsidR="00F95820">
        <w:rPr>
          <w:b/>
          <w:bCs/>
        </w:rPr>
        <w:t xml:space="preserve"> </w:t>
      </w:r>
      <w:r w:rsidR="00E77DE6" w:rsidRPr="00D873E8">
        <w:rPr>
          <w:b/>
          <w:bCs/>
        </w:rPr>
        <w:t xml:space="preserve">at </w:t>
      </w:r>
      <w:r w:rsidR="00B172E0">
        <w:rPr>
          <w:b/>
          <w:bCs/>
        </w:rPr>
        <w:t>10</w:t>
      </w:r>
      <w:r w:rsidR="00E77DE6" w:rsidRPr="00D873E8">
        <w:rPr>
          <w:b/>
          <w:bCs/>
        </w:rPr>
        <w:t>:</w:t>
      </w:r>
      <w:r w:rsidR="001825DD">
        <w:rPr>
          <w:b/>
          <w:bCs/>
        </w:rPr>
        <w:t>0</w:t>
      </w:r>
      <w:r w:rsidR="00E77DE6" w:rsidRPr="00D873E8">
        <w:rPr>
          <w:b/>
          <w:bCs/>
        </w:rPr>
        <w:t xml:space="preserve">0 </w:t>
      </w:r>
      <w:r w:rsidR="00B172E0">
        <w:rPr>
          <w:b/>
          <w:bCs/>
        </w:rPr>
        <w:t>A</w:t>
      </w:r>
      <w:r w:rsidR="00E77DE6" w:rsidRPr="00D873E8">
        <w:rPr>
          <w:b/>
          <w:bCs/>
        </w:rPr>
        <w:t>M ET.</w:t>
      </w:r>
    </w:p>
    <w:p w14:paraId="4533B54C" w14:textId="77777777" w:rsidR="00E77DE6" w:rsidRDefault="00E77DE6" w:rsidP="00E77DE6">
      <w:pPr>
        <w:jc w:val="both"/>
      </w:pPr>
    </w:p>
    <w:p w14:paraId="4706C8BE" w14:textId="546A3DDC" w:rsidR="00C26649" w:rsidRDefault="00E77DE6" w:rsidP="00E77DE6">
      <w:pPr>
        <w:jc w:val="both"/>
      </w:pPr>
      <w:r>
        <w:t xml:space="preserve">This meeting will be held </w:t>
      </w:r>
      <w:r w:rsidR="00C26649">
        <w:t>at</w:t>
      </w:r>
      <w:r w:rsidR="00A412AD">
        <w:t>:</w:t>
      </w:r>
    </w:p>
    <w:p w14:paraId="1C48E013" w14:textId="77EE6CE9" w:rsidR="00C26649" w:rsidRDefault="00F95820" w:rsidP="00E77DE6">
      <w:pPr>
        <w:jc w:val="both"/>
      </w:pPr>
      <w:r>
        <w:t>1600 Hampton Street, Room 7</w:t>
      </w:r>
      <w:r w:rsidR="001825DD">
        <w:t>31</w:t>
      </w:r>
    </w:p>
    <w:p w14:paraId="3B1B8831" w14:textId="28F731AC" w:rsidR="00B172E0" w:rsidRDefault="00B172E0" w:rsidP="00E77DE6">
      <w:pPr>
        <w:jc w:val="both"/>
      </w:pPr>
      <w:r>
        <w:t>Columbia, SC 29201</w:t>
      </w:r>
    </w:p>
    <w:p w14:paraId="6BBF0258" w14:textId="377BAB06" w:rsidR="00E77DE6" w:rsidRDefault="00E77DE6" w:rsidP="00E77DE6">
      <w:pPr>
        <w:jc w:val="both"/>
      </w:pPr>
    </w:p>
    <w:p w14:paraId="6DBFBEA1" w14:textId="77777777" w:rsidR="00E77DE6" w:rsidRDefault="00E77DE6" w:rsidP="00E77DE6"/>
    <w:p w14:paraId="70011621" w14:textId="77777777" w:rsidR="00E77DE6" w:rsidRDefault="00E77DE6" w:rsidP="00E77DE6">
      <w:r>
        <w:t>AGENDA</w:t>
      </w:r>
    </w:p>
    <w:p w14:paraId="74BAE2B3" w14:textId="77777777" w:rsidR="00E77DE6" w:rsidRDefault="00E77DE6" w:rsidP="00E77DE6"/>
    <w:p w14:paraId="4097F0D4" w14:textId="77777777" w:rsidR="00E77DE6" w:rsidRDefault="00E77DE6" w:rsidP="00E77DE6">
      <w:pPr>
        <w:spacing w:line="360" w:lineRule="auto"/>
      </w:pPr>
      <w:r>
        <w:tab/>
        <w:t>Regular Session</w:t>
      </w:r>
    </w:p>
    <w:p w14:paraId="1FFEBBFA" w14:textId="77777777" w:rsidR="00E77DE6" w:rsidRDefault="00E77DE6" w:rsidP="00E77DE6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</w:p>
    <w:p w14:paraId="22B16961" w14:textId="77777777" w:rsidR="00E77DE6" w:rsidRDefault="00E77DE6" w:rsidP="00E77DE6">
      <w:pPr>
        <w:spacing w:line="360" w:lineRule="auto"/>
        <w:ind w:left="720"/>
      </w:pPr>
      <w:r>
        <w:t>Executive Session</w:t>
      </w:r>
    </w:p>
    <w:p w14:paraId="0B246AC9" w14:textId="77777777" w:rsidR="00E77DE6" w:rsidRDefault="00E77DE6" w:rsidP="00E77DE6">
      <w:pPr>
        <w:pStyle w:val="ListParagraph"/>
        <w:numPr>
          <w:ilvl w:val="0"/>
          <w:numId w:val="1"/>
        </w:numPr>
        <w:spacing w:line="360" w:lineRule="auto"/>
      </w:pPr>
      <w:r>
        <w:t>Proposal discussions</w:t>
      </w:r>
    </w:p>
    <w:p w14:paraId="4292232B" w14:textId="77C459A6" w:rsidR="00C26649" w:rsidRDefault="00C26649" w:rsidP="00C26649">
      <w:pPr>
        <w:spacing w:line="360" w:lineRule="auto"/>
        <w:ind w:left="720"/>
      </w:pPr>
      <w:r>
        <w:t>Regular Session</w:t>
      </w:r>
    </w:p>
    <w:p w14:paraId="1FE12A05" w14:textId="609C5DCC" w:rsidR="00C26649" w:rsidRDefault="00C26649" w:rsidP="00F95820">
      <w:pPr>
        <w:pStyle w:val="ListParagraph"/>
        <w:numPr>
          <w:ilvl w:val="0"/>
          <w:numId w:val="1"/>
        </w:numPr>
        <w:spacing w:line="360" w:lineRule="auto"/>
      </w:pPr>
      <w:r>
        <w:t>Proposal scoring</w:t>
      </w:r>
    </w:p>
    <w:p w14:paraId="0B5A6D55" w14:textId="77777777" w:rsidR="00E77DE6" w:rsidRDefault="00E77DE6" w:rsidP="00E77DE6">
      <w:pPr>
        <w:spacing w:line="360" w:lineRule="auto"/>
        <w:ind w:left="720"/>
      </w:pPr>
      <w:r>
        <w:t>Close Session</w:t>
      </w:r>
    </w:p>
    <w:p w14:paraId="272104B6" w14:textId="77777777" w:rsidR="00E77DE6" w:rsidRPr="004006E6" w:rsidRDefault="00E77DE6" w:rsidP="00E77DE6"/>
    <w:p w14:paraId="38BE81C0" w14:textId="77777777" w:rsidR="00E77DE6" w:rsidRPr="004006E6" w:rsidRDefault="00E77DE6" w:rsidP="00E77DE6"/>
    <w:p w14:paraId="7F846F19" w14:textId="77777777" w:rsidR="00E77DE6" w:rsidRDefault="00E77DE6" w:rsidP="00E77DE6">
      <w:r>
        <w:rPr>
          <w:noProof/>
        </w:rPr>
        <w:drawing>
          <wp:inline distT="0" distB="0" distL="0" distR="0" wp14:anchorId="561B75ED" wp14:editId="7687EE72">
            <wp:extent cx="1180600" cy="419861"/>
            <wp:effectExtent l="0" t="0" r="63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00" cy="4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15CF" w14:textId="1690848F" w:rsidR="00E77DE6" w:rsidRDefault="00E77DE6" w:rsidP="00E77DE6">
      <w:r>
        <w:t xml:space="preserve">Kristen </w:t>
      </w:r>
      <w:r w:rsidR="00C26649">
        <w:t>Rabon</w:t>
      </w:r>
    </w:p>
    <w:p w14:paraId="2B66D66C" w14:textId="01325C45" w:rsidR="00C26649" w:rsidRPr="004006E6" w:rsidRDefault="00E77DE6" w:rsidP="00C26649">
      <w:r>
        <w:t>Procurement Manager</w:t>
      </w:r>
    </w:p>
    <w:p w14:paraId="6B079418" w14:textId="0A760CC2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0FB"/>
    <w:multiLevelType w:val="hybridMultilevel"/>
    <w:tmpl w:val="D7C8BDF2"/>
    <w:lvl w:ilvl="0" w:tplc="387E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B70DCB"/>
    <w:multiLevelType w:val="hybridMultilevel"/>
    <w:tmpl w:val="68D8C174"/>
    <w:lvl w:ilvl="0" w:tplc="0D9A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96088"/>
    <w:multiLevelType w:val="hybridMultilevel"/>
    <w:tmpl w:val="3ABE0986"/>
    <w:lvl w:ilvl="0" w:tplc="AB3CC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405794">
    <w:abstractNumId w:val="2"/>
  </w:num>
  <w:num w:numId="2" w16cid:durableId="2051369340">
    <w:abstractNumId w:val="1"/>
  </w:num>
  <w:num w:numId="3" w16cid:durableId="71955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825DD"/>
    <w:rsid w:val="00241B61"/>
    <w:rsid w:val="00284996"/>
    <w:rsid w:val="002B2CAF"/>
    <w:rsid w:val="002B6C6A"/>
    <w:rsid w:val="002F5F96"/>
    <w:rsid w:val="00370EA9"/>
    <w:rsid w:val="004006E6"/>
    <w:rsid w:val="004374DA"/>
    <w:rsid w:val="004B767A"/>
    <w:rsid w:val="004C04A4"/>
    <w:rsid w:val="004F1BE8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412AD"/>
    <w:rsid w:val="00AE3482"/>
    <w:rsid w:val="00B03FCA"/>
    <w:rsid w:val="00B172E0"/>
    <w:rsid w:val="00B51F11"/>
    <w:rsid w:val="00BC62A8"/>
    <w:rsid w:val="00C13910"/>
    <w:rsid w:val="00C26649"/>
    <w:rsid w:val="00C3036E"/>
    <w:rsid w:val="00C327FF"/>
    <w:rsid w:val="00C334A3"/>
    <w:rsid w:val="00CA1211"/>
    <w:rsid w:val="00CA2482"/>
    <w:rsid w:val="00CC12CC"/>
    <w:rsid w:val="00D2227D"/>
    <w:rsid w:val="00DD1660"/>
    <w:rsid w:val="00E77DE6"/>
    <w:rsid w:val="00EB79F9"/>
    <w:rsid w:val="00F408E5"/>
    <w:rsid w:val="00F575A6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D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D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Rabon, Kristen</cp:lastModifiedBy>
  <cp:revision>2</cp:revision>
  <cp:lastPrinted>2016-06-30T20:28:00Z</cp:lastPrinted>
  <dcterms:created xsi:type="dcterms:W3CDTF">2024-06-25T16:03:00Z</dcterms:created>
  <dcterms:modified xsi:type="dcterms:W3CDTF">2024-06-25T16:03:00Z</dcterms:modified>
</cp:coreProperties>
</file>