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0D4400C1" w:rsidR="001E7FD1" w:rsidRPr="00AE47B6" w:rsidRDefault="001E7FD1" w:rsidP="001E7FD1">
      <w:pPr>
        <w:jc w:val="center"/>
        <w:rPr>
          <w:rFonts w:cstheme="minorHAnsi"/>
          <w:b/>
          <w:sz w:val="24"/>
          <w:szCs w:val="24"/>
        </w:rPr>
      </w:pPr>
      <w:r w:rsidRPr="00AE47B6">
        <w:rPr>
          <w:rFonts w:cstheme="minorHAnsi"/>
          <w:b/>
          <w:sz w:val="24"/>
          <w:szCs w:val="24"/>
        </w:rPr>
        <w:t>MEETING POSTING</w:t>
      </w:r>
    </w:p>
    <w:p w14:paraId="4734811F" w14:textId="77777777" w:rsidR="001E7FD1" w:rsidRPr="00AE47B6" w:rsidRDefault="001E7FD1" w:rsidP="001E7FD1">
      <w:pPr>
        <w:rPr>
          <w:rFonts w:cstheme="minorHAnsi"/>
          <w:sz w:val="24"/>
          <w:szCs w:val="24"/>
        </w:rPr>
      </w:pPr>
    </w:p>
    <w:p w14:paraId="444A6671" w14:textId="77777777" w:rsidR="001E7FD1" w:rsidRPr="00AE47B6" w:rsidRDefault="001E7FD1" w:rsidP="001E7FD1">
      <w:pPr>
        <w:shd w:val="clear" w:color="auto" w:fill="F1E6D2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E47B6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Pr="00AE47B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548D144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C3B8BC" w14:textId="639484C3" w:rsidR="00CF004D" w:rsidRPr="00AE47B6" w:rsidRDefault="00CF004D" w:rsidP="001E7FD1">
      <w:pPr>
        <w:tabs>
          <w:tab w:val="left" w:pos="540"/>
          <w:tab w:val="left" w:pos="900"/>
        </w:tabs>
        <w:jc w:val="center"/>
        <w:rPr>
          <w:rFonts w:cstheme="minorHAnsi"/>
          <w:color w:val="000000"/>
          <w:sz w:val="24"/>
          <w:szCs w:val="24"/>
        </w:rPr>
      </w:pPr>
      <w:r w:rsidRPr="00AE47B6">
        <w:rPr>
          <w:rFonts w:cstheme="minorHAnsi"/>
          <w:color w:val="000000"/>
          <w:sz w:val="24"/>
          <w:szCs w:val="24"/>
        </w:rPr>
        <w:t xml:space="preserve">Asset Verification System - RFP 5400021461 </w:t>
      </w:r>
      <w:r w:rsidR="00E3382E">
        <w:rPr>
          <w:rFonts w:cstheme="minorHAnsi"/>
          <w:color w:val="000000"/>
          <w:sz w:val="24"/>
          <w:szCs w:val="24"/>
        </w:rPr>
        <w:t>–</w:t>
      </w:r>
      <w:r w:rsidRPr="00AE47B6">
        <w:rPr>
          <w:rFonts w:cstheme="minorHAnsi"/>
          <w:color w:val="000000"/>
          <w:sz w:val="24"/>
          <w:szCs w:val="24"/>
        </w:rPr>
        <w:t xml:space="preserve"> </w:t>
      </w:r>
      <w:r w:rsidR="001A304B">
        <w:rPr>
          <w:rFonts w:cstheme="minorHAnsi"/>
          <w:color w:val="000000"/>
          <w:sz w:val="24"/>
          <w:szCs w:val="24"/>
        </w:rPr>
        <w:t>Scoring</w:t>
      </w:r>
    </w:p>
    <w:p w14:paraId="2C26942B" w14:textId="360389A1" w:rsidR="001E7FD1" w:rsidRPr="00AE47B6" w:rsidRDefault="001E7FD1" w:rsidP="001E7FD1">
      <w:pPr>
        <w:tabs>
          <w:tab w:val="left" w:pos="540"/>
          <w:tab w:val="left" w:pos="900"/>
        </w:tabs>
        <w:jc w:val="center"/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br/>
        <w:t xml:space="preserve">The meeting of the </w:t>
      </w:r>
      <w:r w:rsidRPr="00AE47B6">
        <w:rPr>
          <w:rFonts w:eastAsia="Times New Roman" w:cstheme="minorHAnsi"/>
          <w:sz w:val="24"/>
          <w:szCs w:val="24"/>
          <w:u w:val="single"/>
        </w:rPr>
        <w:t>RFP Evaluation Panel</w:t>
      </w:r>
      <w:r w:rsidRPr="00AE47B6">
        <w:rPr>
          <w:rFonts w:eastAsia="Times New Roman" w:cstheme="minorHAnsi"/>
          <w:sz w:val="24"/>
          <w:szCs w:val="24"/>
        </w:rPr>
        <w:t xml:space="preserve"> for the above-referenced solicitation will be held:</w:t>
      </w:r>
    </w:p>
    <w:p w14:paraId="5F0EEEB7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5AE8CC0E" w14:textId="71C8FDB7" w:rsidR="001E7FD1" w:rsidRPr="00AE47B6" w:rsidRDefault="00AE47B6" w:rsidP="001E7FD1">
      <w:pPr>
        <w:tabs>
          <w:tab w:val="left" w:pos="540"/>
          <w:tab w:val="left" w:pos="900"/>
        </w:tabs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u w:val="single"/>
        </w:rPr>
        <w:t>Thursday</w:t>
      </w:r>
      <w:r w:rsidR="00E01CD3" w:rsidRPr="00AE47B6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1A304B">
        <w:rPr>
          <w:rFonts w:eastAsia="Times New Roman" w:cstheme="minorHAnsi"/>
          <w:b/>
          <w:sz w:val="24"/>
          <w:szCs w:val="24"/>
          <w:u w:val="single"/>
        </w:rPr>
        <w:t>December 2</w:t>
      </w:r>
      <w:r w:rsidR="00336C74" w:rsidRPr="00AE47B6">
        <w:rPr>
          <w:rFonts w:eastAsia="Times New Roman" w:cstheme="minorHAnsi"/>
          <w:b/>
          <w:sz w:val="24"/>
          <w:szCs w:val="24"/>
          <w:u w:val="single"/>
        </w:rPr>
        <w:t>,</w:t>
      </w:r>
      <w:r w:rsidR="001E7FD1" w:rsidRPr="00AE47B6">
        <w:rPr>
          <w:rFonts w:eastAsia="Times New Roman" w:cstheme="minorHAnsi"/>
          <w:b/>
          <w:sz w:val="24"/>
          <w:szCs w:val="24"/>
          <w:u w:val="single"/>
        </w:rPr>
        <w:t xml:space="preserve"> 20</w:t>
      </w:r>
      <w:r w:rsidR="006653DB" w:rsidRPr="00AE47B6">
        <w:rPr>
          <w:rFonts w:eastAsia="Times New Roman" w:cstheme="minorHAnsi"/>
          <w:b/>
          <w:sz w:val="24"/>
          <w:szCs w:val="24"/>
          <w:u w:val="single"/>
        </w:rPr>
        <w:t>2</w:t>
      </w:r>
      <w:r w:rsidR="00CF004D" w:rsidRPr="00AE47B6">
        <w:rPr>
          <w:rFonts w:eastAsia="Times New Roman" w:cstheme="minorHAnsi"/>
          <w:b/>
          <w:sz w:val="24"/>
          <w:szCs w:val="24"/>
          <w:u w:val="single"/>
        </w:rPr>
        <w:t>1</w:t>
      </w:r>
      <w:r w:rsidR="001E7FD1" w:rsidRPr="00AE47B6">
        <w:rPr>
          <w:rFonts w:eastAsia="Times New Roman" w:cstheme="minorHAnsi"/>
          <w:b/>
          <w:sz w:val="24"/>
          <w:szCs w:val="24"/>
          <w:u w:val="single"/>
        </w:rPr>
        <w:t xml:space="preserve"> at </w:t>
      </w:r>
      <w:r w:rsidR="00CF004D" w:rsidRPr="00AE47B6">
        <w:rPr>
          <w:rFonts w:eastAsia="Times New Roman" w:cstheme="minorHAnsi"/>
          <w:b/>
          <w:sz w:val="24"/>
          <w:szCs w:val="24"/>
          <w:u w:val="single"/>
        </w:rPr>
        <w:t>1</w:t>
      </w:r>
      <w:r>
        <w:rPr>
          <w:rFonts w:eastAsia="Times New Roman" w:cstheme="minorHAnsi"/>
          <w:b/>
          <w:sz w:val="24"/>
          <w:szCs w:val="24"/>
          <w:u w:val="single"/>
        </w:rPr>
        <w:t>0 A</w:t>
      </w:r>
      <w:r w:rsidR="00C73FC2" w:rsidRPr="00AE47B6">
        <w:rPr>
          <w:rFonts w:eastAsia="Times New Roman" w:cstheme="minorHAnsi"/>
          <w:b/>
          <w:sz w:val="24"/>
          <w:szCs w:val="24"/>
          <w:u w:val="single"/>
        </w:rPr>
        <w:t>M</w:t>
      </w:r>
      <w:r w:rsidR="00A520EC" w:rsidRPr="00AE47B6">
        <w:rPr>
          <w:rFonts w:eastAsia="Times New Roman" w:cstheme="minorHAnsi"/>
          <w:b/>
          <w:sz w:val="24"/>
          <w:szCs w:val="24"/>
          <w:u w:val="single"/>
        </w:rPr>
        <w:t xml:space="preserve"> ET</w:t>
      </w:r>
      <w:r w:rsidR="001E7FD1" w:rsidRPr="00AE47B6">
        <w:rPr>
          <w:rFonts w:eastAsia="Times New Roman" w:cstheme="minorHAnsi"/>
          <w:b/>
          <w:sz w:val="24"/>
          <w:szCs w:val="24"/>
        </w:rPr>
        <w:t xml:space="preserve"> </w:t>
      </w:r>
    </w:p>
    <w:p w14:paraId="2FE90C4E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A89D04C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4B2FACB0" w14:textId="6A4D0BD6" w:rsidR="001E7FD1" w:rsidRPr="00AE47B6" w:rsidRDefault="001E7FD1" w:rsidP="00F9267C">
      <w:pPr>
        <w:tabs>
          <w:tab w:val="left" w:pos="540"/>
          <w:tab w:val="left" w:pos="900"/>
        </w:tabs>
        <w:rPr>
          <w:rFonts w:eastAsia="Times New Roman" w:cstheme="minorHAnsi"/>
          <w:b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 xml:space="preserve">The meeting will be </w:t>
      </w:r>
      <w:r w:rsidR="00F9267C" w:rsidRPr="00AE47B6">
        <w:rPr>
          <w:rFonts w:eastAsia="Times New Roman" w:cstheme="minorHAnsi"/>
          <w:sz w:val="24"/>
          <w:szCs w:val="24"/>
        </w:rPr>
        <w:t>held via</w:t>
      </w:r>
      <w:r w:rsidR="001A304B">
        <w:rPr>
          <w:rFonts w:eastAsia="Times New Roman" w:cstheme="minorHAnsi"/>
          <w:sz w:val="24"/>
          <w:szCs w:val="24"/>
        </w:rPr>
        <w:t xml:space="preserve"> Teams and in person</w:t>
      </w:r>
      <w:r w:rsidR="00F9267C" w:rsidRPr="00AE47B6">
        <w:rPr>
          <w:rFonts w:eastAsia="Times New Roman" w:cstheme="minorHAnsi"/>
          <w:sz w:val="24"/>
          <w:szCs w:val="24"/>
        </w:rPr>
        <w:t xml:space="preserve">.  If you are interested in attending, please email me at </w:t>
      </w:r>
      <w:hyperlink r:id="rId7" w:history="1">
        <w:r w:rsidR="00F9267C" w:rsidRPr="00AE47B6">
          <w:rPr>
            <w:rStyle w:val="Hyperlink"/>
            <w:rFonts w:eastAsia="Times New Roman" w:cstheme="minorHAnsi"/>
            <w:sz w:val="24"/>
            <w:szCs w:val="24"/>
          </w:rPr>
          <w:t>ksantandreu@mmo.sc.gov</w:t>
        </w:r>
      </w:hyperlink>
      <w:r w:rsidR="00F9267C" w:rsidRPr="00AE47B6">
        <w:rPr>
          <w:rFonts w:eastAsia="Times New Roman" w:cstheme="minorHAnsi"/>
          <w:sz w:val="24"/>
          <w:szCs w:val="24"/>
        </w:rPr>
        <w:t xml:space="preserve"> for </w:t>
      </w:r>
      <w:r w:rsidR="001A304B">
        <w:rPr>
          <w:rFonts w:eastAsia="Times New Roman" w:cstheme="minorHAnsi"/>
          <w:sz w:val="24"/>
          <w:szCs w:val="24"/>
        </w:rPr>
        <w:t>more</w:t>
      </w:r>
      <w:r w:rsidR="00F9267C" w:rsidRPr="00AE47B6">
        <w:rPr>
          <w:rFonts w:eastAsia="Times New Roman" w:cstheme="minorHAnsi"/>
          <w:sz w:val="24"/>
          <w:szCs w:val="24"/>
        </w:rPr>
        <w:t xml:space="preserve"> information. </w:t>
      </w:r>
    </w:p>
    <w:p w14:paraId="7F00C7FB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667B9E60" w14:textId="77777777" w:rsidR="00C73FC2" w:rsidRPr="00AE47B6" w:rsidRDefault="00C73FC2" w:rsidP="00C73FC2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 xml:space="preserve">AGENDA:  </w:t>
      </w:r>
    </w:p>
    <w:p w14:paraId="2F77A39D" w14:textId="77777777" w:rsidR="00C73FC2" w:rsidRPr="00AE47B6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AE47B6">
        <w:rPr>
          <w:rFonts w:eastAsia="Times New Roman" w:cstheme="minorHAnsi"/>
          <w:color w:val="222233"/>
          <w:sz w:val="24"/>
          <w:szCs w:val="24"/>
        </w:rPr>
        <w:br/>
      </w: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  <w:r w:rsidRPr="00AE47B6">
        <w:rPr>
          <w:rFonts w:eastAsia="Times New Roman" w:cstheme="minorHAnsi"/>
          <w:color w:val="222233"/>
          <w:sz w:val="24"/>
          <w:szCs w:val="24"/>
        </w:rPr>
        <w:br/>
      </w: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2. Overview of Process</w:t>
      </w:r>
    </w:p>
    <w:p w14:paraId="1BCC969A" w14:textId="77777777" w:rsidR="00C73FC2" w:rsidRPr="00AE47B6" w:rsidRDefault="00C73FC2" w:rsidP="00C73FC2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12BA6040" w14:textId="77777777" w:rsidR="00C73FC2" w:rsidRPr="00AE47B6" w:rsidRDefault="00C73FC2" w:rsidP="00C73FC2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1EC91F4D" w14:textId="28CBFBF7" w:rsidR="00C73FC2" w:rsidRPr="00AE47B6" w:rsidRDefault="00C73FC2" w:rsidP="00E01CD3">
      <w:pPr>
        <w:tabs>
          <w:tab w:val="left" w:pos="540"/>
          <w:tab w:val="left" w:pos="900"/>
        </w:tabs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1. Proposals</w:t>
      </w:r>
      <w:r w:rsidR="001A304B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Scoring</w:t>
      </w:r>
      <w:r w:rsidRPr="00AE47B6">
        <w:rPr>
          <w:rFonts w:eastAsia="Times New Roman" w:cstheme="minorHAnsi"/>
          <w:color w:val="222233"/>
          <w:sz w:val="24"/>
          <w:szCs w:val="24"/>
        </w:rPr>
        <w:br/>
      </w:r>
    </w:p>
    <w:p w14:paraId="22FD7A86" w14:textId="77925596" w:rsidR="00E01CD3" w:rsidRPr="00AE47B6" w:rsidRDefault="00E01CD3" w:rsidP="00E01CD3">
      <w:pPr>
        <w:tabs>
          <w:tab w:val="left" w:pos="540"/>
          <w:tab w:val="left" w:pos="900"/>
        </w:tabs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AE47B6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C. CLOSE SESSION</w:t>
      </w:r>
    </w:p>
    <w:p w14:paraId="5C04E58A" w14:textId="77777777" w:rsidR="001E7FD1" w:rsidRPr="00AE47B6" w:rsidRDefault="001E7FD1" w:rsidP="001E7FD1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55412AAF" w14:textId="77777777" w:rsidR="001E7FD1" w:rsidRPr="00AE47B6" w:rsidRDefault="001E7FD1" w:rsidP="001E7FD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400F599C" w14:textId="35D025B9" w:rsidR="001E7FD1" w:rsidRPr="00AE47B6" w:rsidRDefault="00041341" w:rsidP="001E7FD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>Kathy Santandreu</w:t>
      </w:r>
    </w:p>
    <w:p w14:paraId="27ED8DF0" w14:textId="77777777" w:rsidR="001E7FD1" w:rsidRPr="00AE47B6" w:rsidRDefault="001E7FD1" w:rsidP="001E7FD1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AE47B6">
        <w:rPr>
          <w:rFonts w:eastAsia="Times New Roman" w:cstheme="minorHAnsi"/>
          <w:sz w:val="24"/>
          <w:szCs w:val="24"/>
        </w:rPr>
        <w:t>Procurement Manager</w:t>
      </w:r>
    </w:p>
    <w:p w14:paraId="5F6B08FA" w14:textId="77777777" w:rsidR="004006E6" w:rsidRPr="00AE47B6" w:rsidRDefault="004006E6">
      <w:pPr>
        <w:rPr>
          <w:rFonts w:cstheme="minorHAnsi"/>
          <w:sz w:val="24"/>
          <w:szCs w:val="24"/>
        </w:rPr>
      </w:pPr>
    </w:p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2B7D" w14:textId="77777777" w:rsidR="005B7C8C" w:rsidRDefault="005B7C8C" w:rsidP="00F408E5">
      <w:r>
        <w:separator/>
      </w:r>
    </w:p>
  </w:endnote>
  <w:endnote w:type="continuationSeparator" w:id="0">
    <w:p w14:paraId="6BCC8C55" w14:textId="77777777" w:rsidR="005B7C8C" w:rsidRDefault="005B7C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1CCA" w14:textId="77777777" w:rsidR="005B7C8C" w:rsidRDefault="005B7C8C" w:rsidP="00F408E5">
      <w:r>
        <w:separator/>
      </w:r>
    </w:p>
  </w:footnote>
  <w:footnote w:type="continuationSeparator" w:id="0">
    <w:p w14:paraId="5D50A5B9" w14:textId="77777777" w:rsidR="005B7C8C" w:rsidRDefault="005B7C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1341"/>
    <w:rsid w:val="000D08D7"/>
    <w:rsid w:val="001A304B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20E4F"/>
    <w:rsid w:val="005B7C8C"/>
    <w:rsid w:val="005C3D76"/>
    <w:rsid w:val="005D5DA5"/>
    <w:rsid w:val="005F270C"/>
    <w:rsid w:val="005F59D5"/>
    <w:rsid w:val="00606BDD"/>
    <w:rsid w:val="00615698"/>
    <w:rsid w:val="006653DB"/>
    <w:rsid w:val="00682753"/>
    <w:rsid w:val="006C2F27"/>
    <w:rsid w:val="006E2461"/>
    <w:rsid w:val="007A6F88"/>
    <w:rsid w:val="008211CB"/>
    <w:rsid w:val="0085412E"/>
    <w:rsid w:val="0086579A"/>
    <w:rsid w:val="008A4FAE"/>
    <w:rsid w:val="008A6C58"/>
    <w:rsid w:val="008B3062"/>
    <w:rsid w:val="00907C95"/>
    <w:rsid w:val="0092485A"/>
    <w:rsid w:val="00971C5C"/>
    <w:rsid w:val="009B1FAF"/>
    <w:rsid w:val="00A520EC"/>
    <w:rsid w:val="00A65ABE"/>
    <w:rsid w:val="00A74175"/>
    <w:rsid w:val="00A97910"/>
    <w:rsid w:val="00AE3482"/>
    <w:rsid w:val="00AE47B6"/>
    <w:rsid w:val="00B11681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CF004D"/>
    <w:rsid w:val="00D571B4"/>
    <w:rsid w:val="00D91702"/>
    <w:rsid w:val="00DD1660"/>
    <w:rsid w:val="00E01CD3"/>
    <w:rsid w:val="00E22E6D"/>
    <w:rsid w:val="00E3382E"/>
    <w:rsid w:val="00E708E2"/>
    <w:rsid w:val="00E71A81"/>
    <w:rsid w:val="00EB79F9"/>
    <w:rsid w:val="00F408E5"/>
    <w:rsid w:val="00F575A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2021-10-28T17:54:00Z</dcterms:created>
  <dcterms:modified xsi:type="dcterms:W3CDTF">2021-10-28T17:54:00Z</dcterms:modified>
</cp:coreProperties>
</file>