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B38E" w14:textId="77777777" w:rsidR="001F511D" w:rsidRPr="0049644F" w:rsidRDefault="001F511D" w:rsidP="001F511D">
      <w:pPr>
        <w:rPr>
          <w:rFonts w:cstheme="minorHAnsi"/>
          <w:sz w:val="24"/>
          <w:szCs w:val="24"/>
        </w:rPr>
      </w:pPr>
    </w:p>
    <w:p w14:paraId="0FAE1147" w14:textId="77777777" w:rsidR="001F511D" w:rsidRPr="0049644F" w:rsidRDefault="001F511D" w:rsidP="001F511D">
      <w:pPr>
        <w:shd w:val="clear" w:color="auto" w:fill="F1E6D2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9644F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Pr="0049644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Request for Proposal Evaluation Panel </w:t>
      </w:r>
    </w:p>
    <w:p w14:paraId="23D9773C" w14:textId="77777777" w:rsidR="001F511D" w:rsidRPr="0049644F" w:rsidRDefault="001F511D" w:rsidP="001F511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340C2180" w14:textId="5E624172" w:rsidR="001F511D" w:rsidRPr="0049644F" w:rsidRDefault="006A23E3" w:rsidP="001F511D">
      <w:pPr>
        <w:tabs>
          <w:tab w:val="left" w:pos="540"/>
          <w:tab w:val="left" w:pos="900"/>
        </w:tabs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t>Palmetto Procedures and Pathways Verification</w:t>
      </w:r>
    </w:p>
    <w:p w14:paraId="506DF05C" w14:textId="01A3F280" w:rsidR="001F511D" w:rsidRPr="0049644F" w:rsidRDefault="001F511D" w:rsidP="001F511D">
      <w:pPr>
        <w:tabs>
          <w:tab w:val="left" w:pos="540"/>
          <w:tab w:val="left" w:pos="900"/>
        </w:tabs>
        <w:jc w:val="center"/>
        <w:rPr>
          <w:rFonts w:eastAsia="Times New Roman" w:cstheme="minorHAnsi"/>
          <w:b/>
          <w:sz w:val="24"/>
          <w:szCs w:val="24"/>
        </w:rPr>
      </w:pPr>
      <w:r w:rsidRPr="0049644F">
        <w:rPr>
          <w:rFonts w:eastAsia="Times New Roman" w:cstheme="minorHAnsi"/>
          <w:b/>
          <w:sz w:val="24"/>
          <w:szCs w:val="24"/>
          <w:u w:val="single"/>
        </w:rPr>
        <w:t xml:space="preserve">RFP # </w:t>
      </w:r>
      <w:r w:rsidR="00251C20">
        <w:rPr>
          <w:rFonts w:eastAsia="Times New Roman" w:cstheme="minorHAnsi"/>
          <w:b/>
          <w:sz w:val="24"/>
          <w:szCs w:val="24"/>
          <w:u w:val="single"/>
        </w:rPr>
        <w:t>540002</w:t>
      </w:r>
      <w:r w:rsidR="006A23E3">
        <w:rPr>
          <w:rFonts w:eastAsia="Times New Roman" w:cstheme="minorHAnsi"/>
          <w:b/>
          <w:sz w:val="24"/>
          <w:szCs w:val="24"/>
          <w:u w:val="single"/>
        </w:rPr>
        <w:t>5926</w:t>
      </w:r>
    </w:p>
    <w:p w14:paraId="0AEEABD4" w14:textId="77777777" w:rsidR="001F511D" w:rsidRPr="0049644F" w:rsidRDefault="001F511D" w:rsidP="001F511D">
      <w:pPr>
        <w:tabs>
          <w:tab w:val="left" w:pos="0"/>
        </w:tabs>
        <w:rPr>
          <w:rFonts w:eastAsia="Times New Roman" w:cstheme="minorHAnsi"/>
          <w:b/>
          <w:sz w:val="24"/>
          <w:szCs w:val="24"/>
        </w:rPr>
      </w:pPr>
    </w:p>
    <w:p w14:paraId="01429B3E" w14:textId="77777777" w:rsidR="001F511D" w:rsidRPr="0049644F" w:rsidRDefault="001F511D" w:rsidP="001F511D">
      <w:pPr>
        <w:tabs>
          <w:tab w:val="left" w:pos="0"/>
        </w:tabs>
        <w:rPr>
          <w:rFonts w:eastAsia="Times New Roman" w:cstheme="minorHAnsi"/>
          <w:sz w:val="24"/>
          <w:szCs w:val="24"/>
        </w:rPr>
      </w:pPr>
      <w:r w:rsidRPr="0049644F">
        <w:rPr>
          <w:rFonts w:eastAsia="Times New Roman" w:cstheme="minorHAnsi"/>
          <w:sz w:val="24"/>
          <w:szCs w:val="24"/>
        </w:rPr>
        <w:t xml:space="preserve">The meeting of the </w:t>
      </w:r>
      <w:r w:rsidRPr="0049644F">
        <w:rPr>
          <w:rFonts w:eastAsia="Times New Roman" w:cstheme="minorHAnsi"/>
          <w:sz w:val="24"/>
          <w:szCs w:val="24"/>
          <w:u w:val="single"/>
        </w:rPr>
        <w:t>RFP Evaluation Panel</w:t>
      </w:r>
      <w:r w:rsidRPr="0049644F">
        <w:rPr>
          <w:rFonts w:eastAsia="Times New Roman" w:cstheme="minorHAnsi"/>
          <w:sz w:val="24"/>
          <w:szCs w:val="24"/>
        </w:rPr>
        <w:t xml:space="preserve"> for the above-referenced solicitation will be held:</w:t>
      </w:r>
    </w:p>
    <w:p w14:paraId="734A47FA" w14:textId="77777777" w:rsidR="001F511D" w:rsidRPr="0049644F" w:rsidRDefault="001F511D" w:rsidP="001F511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03B83358" w14:textId="29625B3F" w:rsidR="001F511D" w:rsidRPr="0049644F" w:rsidRDefault="001F511D" w:rsidP="001F511D">
      <w:pPr>
        <w:tabs>
          <w:tab w:val="left" w:pos="540"/>
          <w:tab w:val="left" w:pos="900"/>
        </w:tabs>
        <w:rPr>
          <w:rFonts w:eastAsia="Times New Roman" w:cstheme="minorHAnsi"/>
          <w:b/>
          <w:sz w:val="24"/>
          <w:szCs w:val="24"/>
        </w:rPr>
      </w:pPr>
      <w:r w:rsidRPr="0049644F">
        <w:rPr>
          <w:rFonts w:eastAsia="Times New Roman" w:cstheme="minorHAnsi"/>
          <w:b/>
          <w:sz w:val="24"/>
          <w:szCs w:val="24"/>
          <w:u w:val="single"/>
        </w:rPr>
        <w:t>Thursday</w:t>
      </w:r>
      <w:r w:rsidR="00C848C0">
        <w:rPr>
          <w:rFonts w:eastAsia="Times New Roman" w:cstheme="minorHAnsi"/>
          <w:b/>
          <w:sz w:val="24"/>
          <w:szCs w:val="24"/>
          <w:u w:val="single"/>
        </w:rPr>
        <w:t xml:space="preserve">, </w:t>
      </w:r>
      <w:r w:rsidR="006A23E3">
        <w:rPr>
          <w:rFonts w:eastAsia="Times New Roman" w:cstheme="minorHAnsi"/>
          <w:b/>
          <w:sz w:val="24"/>
          <w:szCs w:val="24"/>
          <w:u w:val="single"/>
        </w:rPr>
        <w:t>December 7</w:t>
      </w:r>
      <w:r w:rsidRPr="0049644F">
        <w:rPr>
          <w:rFonts w:eastAsia="Times New Roman" w:cstheme="minorHAnsi"/>
          <w:b/>
          <w:sz w:val="24"/>
          <w:szCs w:val="24"/>
          <w:u w:val="single"/>
        </w:rPr>
        <w:t>,</w:t>
      </w:r>
      <w:r w:rsidR="00251C20">
        <w:rPr>
          <w:rFonts w:eastAsia="Times New Roman" w:cstheme="minorHAnsi"/>
          <w:b/>
          <w:sz w:val="24"/>
          <w:szCs w:val="24"/>
          <w:u w:val="single"/>
        </w:rPr>
        <w:t xml:space="preserve"> 2023,</w:t>
      </w:r>
      <w:r w:rsidRPr="0049644F">
        <w:rPr>
          <w:rFonts w:eastAsia="Times New Roman" w:cstheme="minorHAnsi"/>
          <w:b/>
          <w:sz w:val="24"/>
          <w:szCs w:val="24"/>
          <w:u w:val="single"/>
        </w:rPr>
        <w:t xml:space="preserve"> at</w:t>
      </w:r>
      <w:r w:rsidR="00B440CA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6A23E3">
        <w:rPr>
          <w:rFonts w:eastAsia="Times New Roman" w:cstheme="minorHAnsi"/>
          <w:b/>
          <w:sz w:val="24"/>
          <w:szCs w:val="24"/>
          <w:u w:val="single"/>
        </w:rPr>
        <w:t>1</w:t>
      </w:r>
      <w:r w:rsidR="00B440CA">
        <w:rPr>
          <w:rFonts w:eastAsia="Times New Roman" w:cstheme="minorHAnsi"/>
          <w:b/>
          <w:sz w:val="24"/>
          <w:szCs w:val="24"/>
          <w:u w:val="single"/>
        </w:rPr>
        <w:t>:</w:t>
      </w:r>
      <w:r w:rsidR="006A23E3">
        <w:rPr>
          <w:rFonts w:eastAsia="Times New Roman" w:cstheme="minorHAnsi"/>
          <w:b/>
          <w:sz w:val="24"/>
          <w:szCs w:val="24"/>
          <w:u w:val="single"/>
        </w:rPr>
        <w:t>30</w:t>
      </w:r>
      <w:r w:rsidR="00B440CA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6A23E3">
        <w:rPr>
          <w:rFonts w:eastAsia="Times New Roman" w:cstheme="minorHAnsi"/>
          <w:b/>
          <w:sz w:val="24"/>
          <w:szCs w:val="24"/>
          <w:u w:val="single"/>
        </w:rPr>
        <w:t>P</w:t>
      </w:r>
      <w:r w:rsidR="00B440CA">
        <w:rPr>
          <w:rFonts w:eastAsia="Times New Roman" w:cstheme="minorHAnsi"/>
          <w:b/>
          <w:sz w:val="24"/>
          <w:szCs w:val="24"/>
          <w:u w:val="single"/>
        </w:rPr>
        <w:t>M</w:t>
      </w:r>
      <w:r w:rsidRPr="0049644F">
        <w:rPr>
          <w:rFonts w:eastAsia="Times New Roman" w:cstheme="minorHAnsi"/>
          <w:b/>
          <w:sz w:val="24"/>
          <w:szCs w:val="24"/>
        </w:rPr>
        <w:t xml:space="preserve"> </w:t>
      </w:r>
    </w:p>
    <w:p w14:paraId="4C9656D0" w14:textId="77777777" w:rsidR="001F511D" w:rsidRPr="0049644F" w:rsidRDefault="001F511D" w:rsidP="001F511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3E8D4AF8" w14:textId="77777777" w:rsidR="001F511D" w:rsidRPr="0049644F" w:rsidRDefault="001F511D" w:rsidP="001F511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4D81EB07" w14:textId="12890FBD" w:rsidR="001F511D" w:rsidRPr="0049644F" w:rsidRDefault="001F511D" w:rsidP="001F511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49644F">
        <w:rPr>
          <w:rFonts w:eastAsia="Times New Roman" w:cstheme="minorHAnsi"/>
          <w:sz w:val="24"/>
          <w:szCs w:val="24"/>
        </w:rPr>
        <w:t>The meeting will be held at:</w:t>
      </w:r>
      <w:r w:rsidR="00B440CA">
        <w:rPr>
          <w:rFonts w:eastAsia="Times New Roman" w:cstheme="minorHAnsi"/>
          <w:sz w:val="24"/>
          <w:szCs w:val="24"/>
        </w:rPr>
        <w:t xml:space="preserve"> TEAMS.  Message the Procurement Officer for a link.</w:t>
      </w:r>
      <w:r w:rsidRPr="0049644F">
        <w:rPr>
          <w:rFonts w:eastAsia="Times New Roman" w:cstheme="minorHAnsi"/>
          <w:sz w:val="24"/>
          <w:szCs w:val="24"/>
        </w:rPr>
        <w:br/>
      </w:r>
    </w:p>
    <w:p w14:paraId="630596F5" w14:textId="77777777" w:rsidR="001F511D" w:rsidRPr="0049644F" w:rsidRDefault="001F511D" w:rsidP="001F511D">
      <w:pPr>
        <w:ind w:left="100" w:right="-20"/>
        <w:rPr>
          <w:rFonts w:eastAsia="Times New Roman" w:cstheme="minorHAnsi"/>
          <w:sz w:val="24"/>
          <w:szCs w:val="24"/>
        </w:rPr>
      </w:pPr>
    </w:p>
    <w:p w14:paraId="687D23AC" w14:textId="77777777" w:rsidR="001F511D" w:rsidRPr="0049644F" w:rsidRDefault="001F511D" w:rsidP="001F511D">
      <w:pPr>
        <w:ind w:left="100" w:right="-20"/>
        <w:rPr>
          <w:rFonts w:eastAsia="Times New Roman" w:cstheme="minorHAnsi"/>
          <w:sz w:val="24"/>
          <w:szCs w:val="24"/>
        </w:rPr>
      </w:pPr>
      <w:r w:rsidRPr="0049644F">
        <w:rPr>
          <w:rFonts w:eastAsia="Times New Roman" w:cstheme="minorHAnsi"/>
          <w:sz w:val="24"/>
          <w:szCs w:val="24"/>
        </w:rPr>
        <w:t>A</w:t>
      </w:r>
      <w:r w:rsidRPr="0049644F">
        <w:rPr>
          <w:rFonts w:eastAsia="Times New Roman" w:cstheme="minorHAnsi"/>
          <w:spacing w:val="-1"/>
          <w:sz w:val="24"/>
          <w:szCs w:val="24"/>
        </w:rPr>
        <w:t>GE</w:t>
      </w:r>
      <w:r w:rsidRPr="0049644F">
        <w:rPr>
          <w:rFonts w:eastAsia="Times New Roman" w:cstheme="minorHAnsi"/>
          <w:sz w:val="24"/>
          <w:szCs w:val="24"/>
        </w:rPr>
        <w:t>N</w:t>
      </w:r>
      <w:r w:rsidRPr="0049644F">
        <w:rPr>
          <w:rFonts w:eastAsia="Times New Roman" w:cstheme="minorHAnsi"/>
          <w:spacing w:val="1"/>
          <w:sz w:val="24"/>
          <w:szCs w:val="24"/>
        </w:rPr>
        <w:t>D</w:t>
      </w:r>
      <w:r w:rsidRPr="0049644F">
        <w:rPr>
          <w:rFonts w:eastAsia="Times New Roman" w:cstheme="minorHAnsi"/>
          <w:sz w:val="24"/>
          <w:szCs w:val="24"/>
        </w:rPr>
        <w:t>A: (Selection)</w:t>
      </w:r>
    </w:p>
    <w:p w14:paraId="23CE6231" w14:textId="77777777" w:rsidR="001F511D" w:rsidRPr="0049644F" w:rsidRDefault="001F511D" w:rsidP="001F511D">
      <w:pPr>
        <w:tabs>
          <w:tab w:val="left" w:pos="1000"/>
        </w:tabs>
        <w:ind w:left="461" w:right="-20"/>
        <w:rPr>
          <w:rFonts w:eastAsia="Times New Roman" w:cstheme="minorHAnsi"/>
          <w:sz w:val="24"/>
          <w:szCs w:val="24"/>
        </w:rPr>
      </w:pPr>
      <w:r w:rsidRPr="0049644F">
        <w:rPr>
          <w:rFonts w:eastAsia="Times New Roman" w:cstheme="minorHAnsi"/>
          <w:spacing w:val="-1"/>
          <w:sz w:val="24"/>
          <w:szCs w:val="24"/>
        </w:rPr>
        <w:t>A</w:t>
      </w:r>
      <w:r w:rsidRPr="0049644F">
        <w:rPr>
          <w:rFonts w:eastAsia="Times New Roman" w:cstheme="minorHAnsi"/>
          <w:sz w:val="24"/>
          <w:szCs w:val="24"/>
        </w:rPr>
        <w:t>.</w:t>
      </w:r>
      <w:r w:rsidRPr="0049644F">
        <w:rPr>
          <w:rFonts w:eastAsia="Times New Roman" w:cstheme="minorHAnsi"/>
          <w:sz w:val="24"/>
          <w:szCs w:val="24"/>
        </w:rPr>
        <w:tab/>
      </w:r>
      <w:r w:rsidRPr="0049644F">
        <w:rPr>
          <w:rFonts w:eastAsia="Times New Roman" w:cstheme="minorHAnsi"/>
          <w:spacing w:val="-1"/>
          <w:sz w:val="24"/>
          <w:szCs w:val="24"/>
        </w:rPr>
        <w:t>RE</w:t>
      </w:r>
      <w:r w:rsidRPr="0049644F">
        <w:rPr>
          <w:rFonts w:eastAsia="Times New Roman" w:cstheme="minorHAnsi"/>
          <w:sz w:val="24"/>
          <w:szCs w:val="24"/>
        </w:rPr>
        <w:t>G</w:t>
      </w:r>
      <w:r w:rsidRPr="0049644F">
        <w:rPr>
          <w:rFonts w:eastAsia="Times New Roman" w:cstheme="minorHAnsi"/>
          <w:spacing w:val="1"/>
          <w:sz w:val="24"/>
          <w:szCs w:val="24"/>
        </w:rPr>
        <w:t>U</w:t>
      </w:r>
      <w:r w:rsidRPr="0049644F">
        <w:rPr>
          <w:rFonts w:eastAsia="Times New Roman" w:cstheme="minorHAnsi"/>
          <w:spacing w:val="-1"/>
          <w:sz w:val="24"/>
          <w:szCs w:val="24"/>
        </w:rPr>
        <w:t>L</w:t>
      </w:r>
      <w:r w:rsidRPr="0049644F">
        <w:rPr>
          <w:rFonts w:eastAsia="Times New Roman" w:cstheme="minorHAnsi"/>
          <w:sz w:val="24"/>
          <w:szCs w:val="24"/>
        </w:rPr>
        <w:t xml:space="preserve">AR </w:t>
      </w:r>
      <w:r w:rsidRPr="0049644F">
        <w:rPr>
          <w:rFonts w:eastAsia="Times New Roman" w:cstheme="minorHAnsi"/>
          <w:spacing w:val="-1"/>
          <w:sz w:val="24"/>
          <w:szCs w:val="24"/>
        </w:rPr>
        <w:t>S</w:t>
      </w:r>
      <w:r w:rsidRPr="0049644F">
        <w:rPr>
          <w:rFonts w:eastAsia="Times New Roman" w:cstheme="minorHAnsi"/>
          <w:spacing w:val="1"/>
          <w:sz w:val="24"/>
          <w:szCs w:val="24"/>
        </w:rPr>
        <w:t>E</w:t>
      </w:r>
      <w:r w:rsidRPr="0049644F">
        <w:rPr>
          <w:rFonts w:eastAsia="Times New Roman" w:cstheme="minorHAnsi"/>
          <w:spacing w:val="-1"/>
          <w:sz w:val="24"/>
          <w:szCs w:val="24"/>
        </w:rPr>
        <w:t>S</w:t>
      </w:r>
      <w:r w:rsidRPr="0049644F">
        <w:rPr>
          <w:rFonts w:eastAsia="Times New Roman" w:cstheme="minorHAnsi"/>
          <w:spacing w:val="1"/>
          <w:sz w:val="24"/>
          <w:szCs w:val="24"/>
        </w:rPr>
        <w:t>S</w:t>
      </w:r>
      <w:r w:rsidRPr="0049644F">
        <w:rPr>
          <w:rFonts w:eastAsia="Times New Roman" w:cstheme="minorHAnsi"/>
          <w:spacing w:val="-2"/>
          <w:sz w:val="24"/>
          <w:szCs w:val="24"/>
        </w:rPr>
        <w:t>I</w:t>
      </w:r>
      <w:r w:rsidRPr="0049644F">
        <w:rPr>
          <w:rFonts w:eastAsia="Times New Roman" w:cstheme="minorHAnsi"/>
          <w:sz w:val="24"/>
          <w:szCs w:val="24"/>
        </w:rPr>
        <w:t>ON</w:t>
      </w:r>
    </w:p>
    <w:p w14:paraId="3F99AA13" w14:textId="77777777" w:rsidR="001F511D" w:rsidRPr="0049644F" w:rsidRDefault="001F511D" w:rsidP="001F511D">
      <w:pPr>
        <w:tabs>
          <w:tab w:val="left" w:pos="1000"/>
        </w:tabs>
        <w:spacing w:before="1"/>
        <w:ind w:left="640" w:right="-20"/>
        <w:rPr>
          <w:rFonts w:eastAsia="Times New Roman" w:cstheme="minorHAnsi"/>
          <w:sz w:val="24"/>
          <w:szCs w:val="24"/>
        </w:rPr>
      </w:pPr>
      <w:r w:rsidRPr="0049644F">
        <w:rPr>
          <w:rFonts w:eastAsia="Times New Roman" w:cstheme="minorHAnsi"/>
          <w:sz w:val="24"/>
          <w:szCs w:val="24"/>
        </w:rPr>
        <w:t>1.</w:t>
      </w:r>
      <w:r w:rsidRPr="0049644F">
        <w:rPr>
          <w:rFonts w:eastAsia="Times New Roman" w:cstheme="minorHAnsi"/>
          <w:sz w:val="24"/>
          <w:szCs w:val="24"/>
        </w:rPr>
        <w:tab/>
        <w:t>Op</w:t>
      </w:r>
      <w:r w:rsidRPr="0049644F">
        <w:rPr>
          <w:rFonts w:eastAsia="Times New Roman" w:cstheme="minorHAnsi"/>
          <w:spacing w:val="2"/>
          <w:sz w:val="24"/>
          <w:szCs w:val="24"/>
        </w:rPr>
        <w:t>e</w:t>
      </w:r>
      <w:r w:rsidRPr="0049644F">
        <w:rPr>
          <w:rFonts w:eastAsia="Times New Roman" w:cstheme="minorHAnsi"/>
          <w:sz w:val="24"/>
          <w:szCs w:val="24"/>
        </w:rPr>
        <w:t>n</w:t>
      </w:r>
      <w:r w:rsidRPr="0049644F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49644F">
        <w:rPr>
          <w:rFonts w:eastAsia="Times New Roman" w:cstheme="minorHAnsi"/>
          <w:spacing w:val="-1"/>
          <w:sz w:val="24"/>
          <w:szCs w:val="24"/>
        </w:rPr>
        <w:t>Me</w:t>
      </w:r>
      <w:r w:rsidRPr="0049644F">
        <w:rPr>
          <w:rFonts w:eastAsia="Times New Roman" w:cstheme="minorHAnsi"/>
          <w:spacing w:val="1"/>
          <w:sz w:val="24"/>
          <w:szCs w:val="24"/>
        </w:rPr>
        <w:t>e</w:t>
      </w:r>
      <w:r w:rsidRPr="0049644F">
        <w:rPr>
          <w:rFonts w:eastAsia="Times New Roman" w:cstheme="minorHAnsi"/>
          <w:sz w:val="24"/>
          <w:szCs w:val="24"/>
        </w:rPr>
        <w:t>t</w:t>
      </w:r>
      <w:r w:rsidRPr="0049644F">
        <w:rPr>
          <w:rFonts w:eastAsia="Times New Roman" w:cstheme="minorHAnsi"/>
          <w:spacing w:val="-1"/>
          <w:sz w:val="24"/>
          <w:szCs w:val="24"/>
        </w:rPr>
        <w:t>i</w:t>
      </w:r>
      <w:r w:rsidRPr="0049644F">
        <w:rPr>
          <w:rFonts w:eastAsia="Times New Roman" w:cstheme="minorHAnsi"/>
          <w:spacing w:val="1"/>
          <w:sz w:val="24"/>
          <w:szCs w:val="24"/>
        </w:rPr>
        <w:t>n</w:t>
      </w:r>
      <w:r w:rsidRPr="0049644F">
        <w:rPr>
          <w:rFonts w:eastAsia="Times New Roman" w:cstheme="minorHAnsi"/>
          <w:sz w:val="24"/>
          <w:szCs w:val="24"/>
        </w:rPr>
        <w:t>g</w:t>
      </w:r>
    </w:p>
    <w:p w14:paraId="7910359F" w14:textId="77777777" w:rsidR="001F511D" w:rsidRPr="0049644F" w:rsidRDefault="001F511D" w:rsidP="001F511D">
      <w:pPr>
        <w:tabs>
          <w:tab w:val="left" w:pos="1000"/>
        </w:tabs>
        <w:spacing w:line="275" w:lineRule="exact"/>
        <w:ind w:left="461" w:right="-20"/>
        <w:rPr>
          <w:rFonts w:eastAsia="Times New Roman" w:cstheme="minorHAnsi"/>
          <w:sz w:val="24"/>
          <w:szCs w:val="24"/>
        </w:rPr>
      </w:pPr>
      <w:r w:rsidRPr="0049644F">
        <w:rPr>
          <w:rFonts w:eastAsia="Times New Roman" w:cstheme="minorHAnsi"/>
          <w:spacing w:val="-1"/>
          <w:sz w:val="24"/>
          <w:szCs w:val="24"/>
        </w:rPr>
        <w:t>B</w:t>
      </w:r>
      <w:r w:rsidRPr="0049644F">
        <w:rPr>
          <w:rFonts w:eastAsia="Times New Roman" w:cstheme="minorHAnsi"/>
          <w:sz w:val="24"/>
          <w:szCs w:val="24"/>
        </w:rPr>
        <w:t>.</w:t>
      </w:r>
      <w:r w:rsidRPr="0049644F">
        <w:rPr>
          <w:rFonts w:eastAsia="Times New Roman" w:cstheme="minorHAnsi"/>
          <w:sz w:val="24"/>
          <w:szCs w:val="24"/>
        </w:rPr>
        <w:tab/>
      </w:r>
      <w:r w:rsidRPr="0049644F">
        <w:rPr>
          <w:rFonts w:eastAsia="Times New Roman" w:cstheme="minorHAnsi"/>
          <w:spacing w:val="-1"/>
          <w:sz w:val="24"/>
          <w:szCs w:val="24"/>
        </w:rPr>
        <w:t>E</w:t>
      </w:r>
      <w:r w:rsidRPr="0049644F">
        <w:rPr>
          <w:rFonts w:eastAsia="Times New Roman" w:cstheme="minorHAnsi"/>
          <w:sz w:val="24"/>
          <w:szCs w:val="24"/>
        </w:rPr>
        <w:t>X</w:t>
      </w:r>
      <w:r w:rsidRPr="0049644F">
        <w:rPr>
          <w:rFonts w:eastAsia="Times New Roman" w:cstheme="minorHAnsi"/>
          <w:spacing w:val="-2"/>
          <w:sz w:val="24"/>
          <w:szCs w:val="24"/>
        </w:rPr>
        <w:t>E</w:t>
      </w:r>
      <w:r w:rsidRPr="0049644F">
        <w:rPr>
          <w:rFonts w:eastAsia="Times New Roman" w:cstheme="minorHAnsi"/>
          <w:spacing w:val="1"/>
          <w:sz w:val="24"/>
          <w:szCs w:val="24"/>
        </w:rPr>
        <w:t>C</w:t>
      </w:r>
      <w:r w:rsidRPr="0049644F">
        <w:rPr>
          <w:rFonts w:eastAsia="Times New Roman" w:cstheme="minorHAnsi"/>
          <w:sz w:val="24"/>
          <w:szCs w:val="24"/>
        </w:rPr>
        <w:t>U</w:t>
      </w:r>
      <w:r w:rsidRPr="0049644F">
        <w:rPr>
          <w:rFonts w:eastAsia="Times New Roman" w:cstheme="minorHAnsi"/>
          <w:spacing w:val="1"/>
          <w:sz w:val="24"/>
          <w:szCs w:val="24"/>
        </w:rPr>
        <w:t>T</w:t>
      </w:r>
      <w:r w:rsidRPr="0049644F">
        <w:rPr>
          <w:rFonts w:eastAsia="Times New Roman" w:cstheme="minorHAnsi"/>
          <w:spacing w:val="-2"/>
          <w:sz w:val="24"/>
          <w:szCs w:val="24"/>
        </w:rPr>
        <w:t>I</w:t>
      </w:r>
      <w:r w:rsidRPr="0049644F">
        <w:rPr>
          <w:rFonts w:eastAsia="Times New Roman" w:cstheme="minorHAnsi"/>
          <w:sz w:val="24"/>
          <w:szCs w:val="24"/>
        </w:rPr>
        <w:t xml:space="preserve">VE </w:t>
      </w:r>
      <w:r w:rsidRPr="0049644F">
        <w:rPr>
          <w:rFonts w:eastAsia="Times New Roman" w:cstheme="minorHAnsi"/>
          <w:spacing w:val="-1"/>
          <w:sz w:val="24"/>
          <w:szCs w:val="24"/>
        </w:rPr>
        <w:t>S</w:t>
      </w:r>
      <w:r w:rsidRPr="0049644F">
        <w:rPr>
          <w:rFonts w:eastAsia="Times New Roman" w:cstheme="minorHAnsi"/>
          <w:spacing w:val="1"/>
          <w:sz w:val="24"/>
          <w:szCs w:val="24"/>
        </w:rPr>
        <w:t>E</w:t>
      </w:r>
      <w:r w:rsidRPr="0049644F">
        <w:rPr>
          <w:rFonts w:eastAsia="Times New Roman" w:cstheme="minorHAnsi"/>
          <w:spacing w:val="-1"/>
          <w:sz w:val="24"/>
          <w:szCs w:val="24"/>
        </w:rPr>
        <w:t>S</w:t>
      </w:r>
      <w:r w:rsidRPr="0049644F">
        <w:rPr>
          <w:rFonts w:eastAsia="Times New Roman" w:cstheme="minorHAnsi"/>
          <w:spacing w:val="1"/>
          <w:sz w:val="24"/>
          <w:szCs w:val="24"/>
        </w:rPr>
        <w:t>S</w:t>
      </w:r>
      <w:r w:rsidRPr="0049644F">
        <w:rPr>
          <w:rFonts w:eastAsia="Times New Roman" w:cstheme="minorHAnsi"/>
          <w:spacing w:val="-2"/>
          <w:sz w:val="24"/>
          <w:szCs w:val="24"/>
        </w:rPr>
        <w:t>I</w:t>
      </w:r>
      <w:r w:rsidRPr="0049644F">
        <w:rPr>
          <w:rFonts w:eastAsia="Times New Roman" w:cstheme="minorHAnsi"/>
          <w:sz w:val="24"/>
          <w:szCs w:val="24"/>
        </w:rPr>
        <w:t>ON</w:t>
      </w:r>
    </w:p>
    <w:p w14:paraId="7DE5FAF6" w14:textId="37AE7E3E" w:rsidR="001F511D" w:rsidRPr="0049644F" w:rsidRDefault="001F511D" w:rsidP="001F511D">
      <w:pPr>
        <w:tabs>
          <w:tab w:val="left" w:pos="1000"/>
        </w:tabs>
        <w:spacing w:before="2"/>
        <w:ind w:left="640" w:right="-20"/>
        <w:rPr>
          <w:rFonts w:eastAsia="Times New Roman" w:cstheme="minorHAnsi"/>
          <w:spacing w:val="-2"/>
          <w:sz w:val="24"/>
          <w:szCs w:val="24"/>
        </w:rPr>
      </w:pPr>
      <w:r w:rsidRPr="0049644F">
        <w:rPr>
          <w:rFonts w:eastAsia="Times New Roman" w:cstheme="minorHAnsi"/>
          <w:sz w:val="24"/>
          <w:szCs w:val="24"/>
        </w:rPr>
        <w:t>1.</w:t>
      </w:r>
      <w:r w:rsidRPr="0049644F">
        <w:rPr>
          <w:rFonts w:eastAsia="Times New Roman" w:cstheme="minorHAnsi"/>
          <w:sz w:val="24"/>
          <w:szCs w:val="24"/>
        </w:rPr>
        <w:tab/>
        <w:t>Demonstration</w:t>
      </w:r>
      <w:r w:rsidR="006A23E3">
        <w:rPr>
          <w:rFonts w:eastAsia="Times New Roman" w:cstheme="minorHAnsi"/>
          <w:sz w:val="24"/>
          <w:szCs w:val="24"/>
        </w:rPr>
        <w:t xml:space="preserve"> planning</w:t>
      </w:r>
    </w:p>
    <w:p w14:paraId="289ACB62" w14:textId="12B9307C" w:rsidR="001F511D" w:rsidRPr="0049644F" w:rsidRDefault="00B0691F" w:rsidP="00B0691F">
      <w:pPr>
        <w:spacing w:line="275" w:lineRule="exact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        C.  </w:t>
      </w:r>
      <w:r w:rsidR="00251C20">
        <w:rPr>
          <w:rFonts w:eastAsia="Times New Roman" w:cstheme="minorHAnsi"/>
          <w:spacing w:val="-1"/>
          <w:sz w:val="24"/>
          <w:szCs w:val="24"/>
        </w:rPr>
        <w:tab/>
        <w:t xml:space="preserve">    ADJOURN</w:t>
      </w:r>
    </w:p>
    <w:p w14:paraId="55793615" w14:textId="4D2F0AEA" w:rsidR="001F511D" w:rsidRDefault="001F511D" w:rsidP="001F511D">
      <w:pPr>
        <w:spacing w:line="200" w:lineRule="exact"/>
        <w:rPr>
          <w:rFonts w:cstheme="minorHAnsi"/>
          <w:sz w:val="20"/>
          <w:szCs w:val="20"/>
        </w:rPr>
      </w:pPr>
    </w:p>
    <w:p w14:paraId="20C2831C" w14:textId="612C8351" w:rsidR="00B36757" w:rsidRDefault="00B36757" w:rsidP="001F511D">
      <w:pPr>
        <w:spacing w:line="200" w:lineRule="exact"/>
        <w:rPr>
          <w:rFonts w:cstheme="minorHAnsi"/>
          <w:sz w:val="20"/>
          <w:szCs w:val="20"/>
        </w:rPr>
      </w:pPr>
    </w:p>
    <w:p w14:paraId="03B69278" w14:textId="0E1DC97B" w:rsidR="00B36757" w:rsidRDefault="00B36757" w:rsidP="001F511D">
      <w:pPr>
        <w:spacing w:line="200" w:lineRule="exact"/>
        <w:rPr>
          <w:rFonts w:cstheme="minorHAnsi"/>
          <w:sz w:val="20"/>
          <w:szCs w:val="20"/>
        </w:rPr>
      </w:pPr>
    </w:p>
    <w:p w14:paraId="27C73CE4" w14:textId="77777777" w:rsidR="00B36757" w:rsidRPr="0049644F" w:rsidRDefault="00B36757" w:rsidP="001F511D">
      <w:pPr>
        <w:spacing w:line="200" w:lineRule="exact"/>
        <w:rPr>
          <w:rFonts w:cstheme="minorHAnsi"/>
          <w:sz w:val="20"/>
          <w:szCs w:val="20"/>
        </w:rPr>
      </w:pPr>
    </w:p>
    <w:p w14:paraId="261CA869" w14:textId="7818316A" w:rsidR="001F511D" w:rsidRPr="0049644F" w:rsidRDefault="00E87AEE" w:rsidP="001F511D">
      <w:pPr>
        <w:spacing w:line="276" w:lineRule="exact"/>
        <w:ind w:left="100" w:right="515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George Rozes</w:t>
      </w:r>
      <w:r w:rsidR="001F511D" w:rsidRPr="0049644F">
        <w:rPr>
          <w:rFonts w:eastAsia="Times New Roman" w:cstheme="minorHAnsi"/>
          <w:sz w:val="24"/>
          <w:szCs w:val="24"/>
        </w:rPr>
        <w:t xml:space="preserve"> </w:t>
      </w:r>
    </w:p>
    <w:p w14:paraId="6B079418" w14:textId="72145AF5" w:rsidR="00284996" w:rsidRPr="0049644F" w:rsidRDefault="001F511D" w:rsidP="001F511D">
      <w:pPr>
        <w:spacing w:line="276" w:lineRule="exact"/>
        <w:ind w:left="100" w:right="5150"/>
        <w:rPr>
          <w:rFonts w:cstheme="minorHAnsi"/>
        </w:rPr>
      </w:pPr>
      <w:r w:rsidRPr="0049644F">
        <w:rPr>
          <w:rFonts w:eastAsia="Times New Roman" w:cstheme="minorHAnsi"/>
          <w:sz w:val="24"/>
          <w:szCs w:val="24"/>
        </w:rPr>
        <w:t>Procurement Officer</w:t>
      </w:r>
      <w:r w:rsidRPr="0049644F">
        <w:rPr>
          <w:rFonts w:cstheme="minorHAnsi"/>
        </w:rPr>
        <w:tab/>
      </w:r>
      <w:r w:rsidR="004006E6" w:rsidRPr="0049644F">
        <w:rPr>
          <w:rFonts w:cstheme="minorHAnsi"/>
        </w:rPr>
        <w:tab/>
      </w:r>
    </w:p>
    <w:sectPr w:rsidR="00284996" w:rsidRPr="0049644F" w:rsidSect="00CC1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AE43" w14:textId="77777777" w:rsidR="00AD3342" w:rsidRDefault="00AD3342" w:rsidP="00F408E5">
      <w:r>
        <w:separator/>
      </w:r>
    </w:p>
  </w:endnote>
  <w:endnote w:type="continuationSeparator" w:id="0">
    <w:p w14:paraId="694550BB" w14:textId="77777777" w:rsidR="00AD3342" w:rsidRDefault="00AD334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69A3" w14:textId="77777777" w:rsidR="00E60E80" w:rsidRDefault="00E60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25B8" w14:textId="77777777" w:rsidR="00E60E80" w:rsidRDefault="00E60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87EC" w14:textId="77777777" w:rsidR="00AD3342" w:rsidRDefault="00AD3342" w:rsidP="00F408E5">
      <w:r>
        <w:separator/>
      </w:r>
    </w:p>
  </w:footnote>
  <w:footnote w:type="continuationSeparator" w:id="0">
    <w:p w14:paraId="083E4A49" w14:textId="77777777" w:rsidR="00AD3342" w:rsidRDefault="00AD334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80B" w14:textId="77777777" w:rsidR="00E60E80" w:rsidRDefault="00E6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2E74" w14:textId="77777777" w:rsidR="00E60E80" w:rsidRDefault="00E60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0FF6B68E" w:rsidR="00CC12CC" w:rsidRDefault="0049644F" w:rsidP="00E60E80">
    <w:pPr>
      <w:pStyle w:val="Header"/>
      <w:jc w:val="center"/>
    </w:pPr>
    <w:r w:rsidRPr="0049644F">
      <w:rPr>
        <w:noProof/>
      </w:rPr>
      <w:drawing>
        <wp:inline distT="0" distB="0" distL="0" distR="0" wp14:anchorId="2AB4ED9C" wp14:editId="5ADD3B48">
          <wp:extent cx="5943600" cy="16910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511D"/>
    <w:rsid w:val="00241B61"/>
    <w:rsid w:val="00251C20"/>
    <w:rsid w:val="00284996"/>
    <w:rsid w:val="002B6C6A"/>
    <w:rsid w:val="00370EA9"/>
    <w:rsid w:val="004006E6"/>
    <w:rsid w:val="004374DA"/>
    <w:rsid w:val="0049644F"/>
    <w:rsid w:val="004B767A"/>
    <w:rsid w:val="004C04A4"/>
    <w:rsid w:val="005C3D76"/>
    <w:rsid w:val="005F270C"/>
    <w:rsid w:val="00606BDD"/>
    <w:rsid w:val="00615698"/>
    <w:rsid w:val="006A23E3"/>
    <w:rsid w:val="008211CB"/>
    <w:rsid w:val="0086579A"/>
    <w:rsid w:val="008A6C58"/>
    <w:rsid w:val="008B3062"/>
    <w:rsid w:val="0092485A"/>
    <w:rsid w:val="009B1FAF"/>
    <w:rsid w:val="00AD3342"/>
    <w:rsid w:val="00AE3482"/>
    <w:rsid w:val="00B03FCA"/>
    <w:rsid w:val="00B0691F"/>
    <w:rsid w:val="00B36757"/>
    <w:rsid w:val="00B440CA"/>
    <w:rsid w:val="00B51F11"/>
    <w:rsid w:val="00BC62A8"/>
    <w:rsid w:val="00C13910"/>
    <w:rsid w:val="00C3036E"/>
    <w:rsid w:val="00C327FF"/>
    <w:rsid w:val="00C334A3"/>
    <w:rsid w:val="00C848C0"/>
    <w:rsid w:val="00CA1211"/>
    <w:rsid w:val="00CC12CC"/>
    <w:rsid w:val="00D74F86"/>
    <w:rsid w:val="00DD1660"/>
    <w:rsid w:val="00E60E80"/>
    <w:rsid w:val="00E87AEE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Rozes, George</cp:lastModifiedBy>
  <cp:revision>2</cp:revision>
  <cp:lastPrinted>2016-06-30T20:28:00Z</cp:lastPrinted>
  <dcterms:created xsi:type="dcterms:W3CDTF">2023-12-07T15:41:00Z</dcterms:created>
  <dcterms:modified xsi:type="dcterms:W3CDTF">2023-12-07T15:41:00Z</dcterms:modified>
</cp:coreProperties>
</file>