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309044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UofSC</w:t>
      </w:r>
      <w:proofErr w:type="spellEnd"/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-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Hybrid Could Computing Solution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204253AF" w:rsidR="00425B0D" w:rsidRDefault="007E78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>21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931</w:t>
      </w:r>
    </w:p>
    <w:p w14:paraId="4F139A92" w14:textId="3F40C772" w:rsidR="00425B0D" w:rsidRPr="00866A2D" w:rsidRDefault="00085F2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University of South Carolina 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charging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6FAF4520" w:rsidR="00425B0D" w:rsidRPr="00866A2D" w:rsidRDefault="007E78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January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18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2, 9am-4pm</w:t>
      </w:r>
    </w:p>
    <w:p w14:paraId="209016D6" w14:textId="1DF2BD71" w:rsidR="00085F29" w:rsidRPr="00866A2D" w:rsidRDefault="007E78DE" w:rsidP="00085F2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January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19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22</w:t>
      </w:r>
      <w:r w:rsidR="006A7095">
        <w:rPr>
          <w:rFonts w:ascii="Verdana" w:eastAsia="Times New Roman" w:hAnsi="Verdana" w:cs="Times New Roman"/>
          <w:sz w:val="20"/>
          <w:szCs w:val="20"/>
          <w:u w:val="single"/>
        </w:rPr>
        <w:t>, 9am-4pm</w:t>
      </w:r>
      <w:r w:rsidR="00085F29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14:paraId="7EC034DE" w14:textId="196BF08F" w:rsidR="007E78DE" w:rsidRPr="00866A2D" w:rsidRDefault="007E78DE" w:rsidP="007E78D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sday,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January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6A7095">
        <w:rPr>
          <w:rFonts w:ascii="Verdana" w:eastAsia="Times New Roman" w:hAnsi="Verdana" w:cs="Times New Roman"/>
          <w:sz w:val="20"/>
          <w:szCs w:val="20"/>
          <w:u w:val="single"/>
        </w:rPr>
        <w:t>, 9am-4pm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50464458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submissions </w:t>
      </w:r>
    </w:p>
    <w:p w14:paraId="6EDAC41D" w14:textId="3BA5FB58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Scoring &amp;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1FDC0E51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085F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6A709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0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181A" w14:textId="77777777" w:rsidR="003A074A" w:rsidRDefault="003A074A" w:rsidP="00F408E5">
      <w:r>
        <w:separator/>
      </w:r>
    </w:p>
  </w:endnote>
  <w:endnote w:type="continuationSeparator" w:id="0">
    <w:p w14:paraId="6772FE2B" w14:textId="77777777" w:rsidR="003A074A" w:rsidRDefault="003A074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AAF9D" w14:textId="77777777" w:rsidR="003A074A" w:rsidRDefault="003A074A" w:rsidP="00F408E5">
      <w:r>
        <w:separator/>
      </w:r>
    </w:p>
  </w:footnote>
  <w:footnote w:type="continuationSeparator" w:id="0">
    <w:p w14:paraId="678D043A" w14:textId="77777777" w:rsidR="003A074A" w:rsidRDefault="003A074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B6C5F"/>
    <w:rsid w:val="00241B61"/>
    <w:rsid w:val="002634C6"/>
    <w:rsid w:val="00284996"/>
    <w:rsid w:val="00305821"/>
    <w:rsid w:val="00370EA9"/>
    <w:rsid w:val="003A074A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A7095"/>
    <w:rsid w:val="006C1976"/>
    <w:rsid w:val="007E78DE"/>
    <w:rsid w:val="008211CB"/>
    <w:rsid w:val="0086579A"/>
    <w:rsid w:val="008A6C58"/>
    <w:rsid w:val="008B3062"/>
    <w:rsid w:val="0092485A"/>
    <w:rsid w:val="009434B0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F408E5"/>
    <w:rsid w:val="00F446AA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9</cp:revision>
  <cp:lastPrinted>2016-06-30T20:28:00Z</cp:lastPrinted>
  <dcterms:created xsi:type="dcterms:W3CDTF">2020-08-24T14:46:00Z</dcterms:created>
  <dcterms:modified xsi:type="dcterms:W3CDTF">2022-01-18T15:06:00Z</dcterms:modified>
</cp:coreProperties>
</file>