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73D093AE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195B75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Janitorial Services</w:t>
      </w:r>
      <w:r w:rsidR="00416E9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4B130AA" w:rsidR="00425B0D" w:rsidRDefault="007E78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 w:rsidR="00195B75">
        <w:rPr>
          <w:rFonts w:ascii="Verdana" w:eastAsia="Times New Roman" w:hAnsi="Verdana" w:cs="Times New Roman"/>
          <w:sz w:val="20"/>
          <w:szCs w:val="20"/>
          <w:u w:val="single"/>
        </w:rPr>
        <w:t>20363</w:t>
      </w:r>
    </w:p>
    <w:p w14:paraId="4F139A92" w14:textId="4CC43B1F" w:rsidR="00425B0D" w:rsidRPr="00866A2D" w:rsidRDefault="002A142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MUSC- Janitorial Services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195B75">
        <w:rPr>
          <w:rFonts w:ascii="Verdana" w:eastAsia="Times New Roman" w:hAnsi="Verdana" w:cs="Times New Roman"/>
          <w:sz w:val="20"/>
          <w:szCs w:val="20"/>
        </w:rPr>
        <w:t>scoring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1CD0E45B" w:rsidR="00425B0D" w:rsidRPr="00866A2D" w:rsidRDefault="00416E9F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</w:t>
      </w:r>
      <w:r w:rsidR="00195B75">
        <w:rPr>
          <w:rFonts w:ascii="Verdana" w:eastAsia="Times New Roman" w:hAnsi="Verdana" w:cs="Times New Roman"/>
          <w:sz w:val="20"/>
          <w:szCs w:val="20"/>
          <w:u w:val="single"/>
        </w:rPr>
        <w:t>ue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May 1</w:t>
      </w:r>
      <w:r w:rsidR="002A1427">
        <w:rPr>
          <w:rFonts w:ascii="Verdana" w:eastAsia="Times New Roman" w:hAnsi="Verdana" w:cs="Times New Roman"/>
          <w:sz w:val="20"/>
          <w:szCs w:val="20"/>
          <w:u w:val="single"/>
        </w:rPr>
        <w:t>7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="00C27541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7E78DE"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 xml:space="preserve"> @ 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00F3F">
        <w:rPr>
          <w:rFonts w:ascii="Verdana" w:eastAsia="Times New Roman" w:hAnsi="Verdana" w:cs="Times New Roman"/>
          <w:sz w:val="20"/>
          <w:szCs w:val="20"/>
          <w:u w:val="single"/>
        </w:rPr>
        <w:t>:00am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99BD72A" w14:textId="5AA88E29" w:rsidR="00C27541" w:rsidRDefault="00425B0D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195B75">
        <w:rPr>
          <w:rFonts w:ascii="Verdana" w:eastAsia="Times New Roman" w:hAnsi="Verdana" w:cs="Times New Roman"/>
          <w:sz w:val="20"/>
          <w:szCs w:val="20"/>
          <w:u w:val="single"/>
        </w:rPr>
        <w:t xml:space="preserve">MUSC </w:t>
      </w:r>
      <w:r w:rsidR="00416E9F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14:paraId="17A21D21" w14:textId="459342B6" w:rsidR="00416E9F" w:rsidRDefault="002A1427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97 Jonathan Lucas Street </w:t>
      </w:r>
    </w:p>
    <w:p w14:paraId="064412E2" w14:textId="2581B928" w:rsidR="00416E9F" w:rsidRPr="00866A2D" w:rsidRDefault="002A1427" w:rsidP="00416E9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Charleston, SC 29425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50464458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submissions </w:t>
      </w:r>
    </w:p>
    <w:p w14:paraId="6EDAC41D" w14:textId="3BA5FB58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</w:t>
      </w:r>
      <w:r w:rsidR="006A7095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Scoring &amp;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77E97B6E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416E9F">
        <w:rPr>
          <w:rFonts w:ascii="Times New Roman" w:eastAsia="Times New Roman" w:hAnsi="Times New Roman" w:cs="Times New Roman"/>
          <w:sz w:val="24"/>
          <w:szCs w:val="24"/>
        </w:rPr>
        <w:t>5/1</w:t>
      </w:r>
      <w:r w:rsidR="002A142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A70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9F8" w14:textId="77777777" w:rsidR="00287123" w:rsidRDefault="00287123" w:rsidP="00F408E5">
      <w:r>
        <w:separator/>
      </w:r>
    </w:p>
  </w:endnote>
  <w:endnote w:type="continuationSeparator" w:id="0">
    <w:p w14:paraId="3CBBFFAB" w14:textId="77777777" w:rsidR="00287123" w:rsidRDefault="0028712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CDB4" w14:textId="77777777" w:rsidR="00287123" w:rsidRDefault="00287123" w:rsidP="00F408E5">
      <w:r>
        <w:separator/>
      </w:r>
    </w:p>
  </w:footnote>
  <w:footnote w:type="continuationSeparator" w:id="0">
    <w:p w14:paraId="13E6FC76" w14:textId="77777777" w:rsidR="00287123" w:rsidRDefault="0028712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95B75"/>
    <w:rsid w:val="001B6C5F"/>
    <w:rsid w:val="00241B61"/>
    <w:rsid w:val="002634C6"/>
    <w:rsid w:val="00284996"/>
    <w:rsid w:val="00286D7F"/>
    <w:rsid w:val="00287123"/>
    <w:rsid w:val="002A1427"/>
    <w:rsid w:val="00305821"/>
    <w:rsid w:val="00370EA9"/>
    <w:rsid w:val="003A074A"/>
    <w:rsid w:val="003C56FA"/>
    <w:rsid w:val="004006E6"/>
    <w:rsid w:val="00400F3F"/>
    <w:rsid w:val="00416E9F"/>
    <w:rsid w:val="00425B0D"/>
    <w:rsid w:val="00440776"/>
    <w:rsid w:val="004C04A4"/>
    <w:rsid w:val="004C6285"/>
    <w:rsid w:val="005C3D76"/>
    <w:rsid w:val="005F270C"/>
    <w:rsid w:val="00606BDD"/>
    <w:rsid w:val="00615698"/>
    <w:rsid w:val="00617844"/>
    <w:rsid w:val="00632149"/>
    <w:rsid w:val="006A7095"/>
    <w:rsid w:val="006C1976"/>
    <w:rsid w:val="007E78DE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025AE"/>
    <w:rsid w:val="00DD1660"/>
    <w:rsid w:val="00EB79F9"/>
    <w:rsid w:val="00EE4E56"/>
    <w:rsid w:val="00F15850"/>
    <w:rsid w:val="00F408E5"/>
    <w:rsid w:val="00F446AA"/>
    <w:rsid w:val="00F575A6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13</cp:revision>
  <cp:lastPrinted>2016-06-30T20:28:00Z</cp:lastPrinted>
  <dcterms:created xsi:type="dcterms:W3CDTF">2020-08-24T14:46:00Z</dcterms:created>
  <dcterms:modified xsi:type="dcterms:W3CDTF">2022-05-16T12:24:00Z</dcterms:modified>
</cp:coreProperties>
</file>