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5C107DEB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FD30E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Dining Services</w:t>
      </w:r>
      <w:r w:rsidR="00416E9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35EE7BDB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F15850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FD30EA">
        <w:rPr>
          <w:rFonts w:ascii="Verdana" w:eastAsia="Times New Roman" w:hAnsi="Verdana" w:cs="Times New Roman"/>
          <w:sz w:val="20"/>
          <w:szCs w:val="20"/>
          <w:u w:val="single"/>
        </w:rPr>
        <w:t>875</w:t>
      </w:r>
    </w:p>
    <w:p w14:paraId="4F139A92" w14:textId="111514B8" w:rsidR="00425B0D" w:rsidRPr="00866A2D" w:rsidRDefault="00FD30E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Francis Marion University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215B9584" w:rsidR="00425B0D" w:rsidRPr="00866A2D" w:rsidRDefault="00FD30E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</w:t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June</w:t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 xml:space="preserve"> 1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E78D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@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:00am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4412E2" w14:textId="43A6BB3F" w:rsidR="00416E9F" w:rsidRDefault="00425B0D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FD30EA" w:rsidRPr="00FD30E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Virtually</w:t>
      </w:r>
      <w:r w:rsidR="00FD30E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66A2D">
        <w:rPr>
          <w:rFonts w:ascii="Verdana" w:eastAsia="Times New Roman" w:hAnsi="Verdana" w:cs="Times New Roman"/>
          <w:sz w:val="20"/>
          <w:szCs w:val="20"/>
        </w:rPr>
        <w:t>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FD30EA"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7FCED665" w14:textId="77777777" w:rsidR="00FD30EA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 Ste. 600</w:t>
      </w:r>
    </w:p>
    <w:p w14:paraId="6E6A49E8" w14:textId="33F266ED" w:rsidR="00FD30EA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Columbia, SC 29201 </w:t>
      </w:r>
    </w:p>
    <w:p w14:paraId="6E40F7A3" w14:textId="77777777" w:rsidR="00FD30EA" w:rsidRPr="00866A2D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0464458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submissions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6EB120EA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16E9F">
        <w:rPr>
          <w:rFonts w:ascii="Times New Roman" w:eastAsia="Times New Roman" w:hAnsi="Times New Roman" w:cs="Times New Roman"/>
          <w:sz w:val="24"/>
          <w:szCs w:val="24"/>
        </w:rPr>
        <w:t>5/</w:t>
      </w:r>
      <w:r w:rsidR="00FD30E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7B82" w14:textId="77777777" w:rsidR="00AA5260" w:rsidRDefault="00AA5260" w:rsidP="00F408E5">
      <w:r>
        <w:separator/>
      </w:r>
    </w:p>
  </w:endnote>
  <w:endnote w:type="continuationSeparator" w:id="0">
    <w:p w14:paraId="31B225A7" w14:textId="77777777" w:rsidR="00AA5260" w:rsidRDefault="00AA526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EDC" w14:textId="77777777" w:rsidR="00FD30EA" w:rsidRDefault="00FD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A47" w14:textId="77777777" w:rsidR="00FD30EA" w:rsidRDefault="00FD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070A" w14:textId="77777777" w:rsidR="00AA5260" w:rsidRDefault="00AA5260" w:rsidP="00F408E5">
      <w:r>
        <w:separator/>
      </w:r>
    </w:p>
  </w:footnote>
  <w:footnote w:type="continuationSeparator" w:id="0">
    <w:p w14:paraId="164AB5E0" w14:textId="77777777" w:rsidR="00AA5260" w:rsidRDefault="00AA526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5BAC" w14:textId="77777777" w:rsidR="00FD30EA" w:rsidRDefault="00FD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756" w14:textId="77777777" w:rsidR="00FD30EA" w:rsidRDefault="00FD3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5307D7AE" w:rsidR="00CC12CC" w:rsidRDefault="00FD30EA">
    <w:pPr>
      <w:pStyle w:val="Header"/>
    </w:pPr>
    <w:r>
      <w:rPr>
        <w:noProof/>
      </w:rPr>
      <w:drawing>
        <wp:inline distT="0" distB="0" distL="0" distR="0" wp14:anchorId="6EEA0B58" wp14:editId="23C226B5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84996"/>
    <w:rsid w:val="00286D7F"/>
    <w:rsid w:val="00305821"/>
    <w:rsid w:val="00370EA9"/>
    <w:rsid w:val="003A074A"/>
    <w:rsid w:val="003C56FA"/>
    <w:rsid w:val="004006E6"/>
    <w:rsid w:val="00400F3F"/>
    <w:rsid w:val="00416E9F"/>
    <w:rsid w:val="00425B0D"/>
    <w:rsid w:val="00440776"/>
    <w:rsid w:val="004C04A4"/>
    <w:rsid w:val="004C6285"/>
    <w:rsid w:val="005C3D76"/>
    <w:rsid w:val="005F270C"/>
    <w:rsid w:val="00606BDD"/>
    <w:rsid w:val="00615698"/>
    <w:rsid w:val="00617844"/>
    <w:rsid w:val="00632149"/>
    <w:rsid w:val="006A7095"/>
    <w:rsid w:val="006C1976"/>
    <w:rsid w:val="007E78DE"/>
    <w:rsid w:val="008211CB"/>
    <w:rsid w:val="0086579A"/>
    <w:rsid w:val="008A6C58"/>
    <w:rsid w:val="008B3062"/>
    <w:rsid w:val="0092485A"/>
    <w:rsid w:val="009434B0"/>
    <w:rsid w:val="009B1FAF"/>
    <w:rsid w:val="00AA5260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025AE"/>
    <w:rsid w:val="00DD1660"/>
    <w:rsid w:val="00EB79F9"/>
    <w:rsid w:val="00EE4E56"/>
    <w:rsid w:val="00F15850"/>
    <w:rsid w:val="00F408E5"/>
    <w:rsid w:val="00F446AA"/>
    <w:rsid w:val="00F575A6"/>
    <w:rsid w:val="00FB558C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13</cp:revision>
  <cp:lastPrinted>2016-06-30T20:28:00Z</cp:lastPrinted>
  <dcterms:created xsi:type="dcterms:W3CDTF">2020-08-24T14:46:00Z</dcterms:created>
  <dcterms:modified xsi:type="dcterms:W3CDTF">2022-05-31T13:30:00Z</dcterms:modified>
</cp:coreProperties>
</file>