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9906" w14:textId="77777777" w:rsidR="00B2070D" w:rsidRDefault="00B2070D" w:rsidP="00B2070D"/>
    <w:p w14:paraId="1F60814F" w14:textId="77777777" w:rsidR="00D66D9E" w:rsidRPr="00B80026" w:rsidRDefault="00D66D9E" w:rsidP="00D66D9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44D7F73" w14:textId="77777777" w:rsidR="00D66D9E" w:rsidRPr="00B80026" w:rsidRDefault="00D66D9E" w:rsidP="00D66D9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C1F511E" w14:textId="77777777" w:rsidR="00D66D9E" w:rsidRPr="00B80026" w:rsidRDefault="00D66D9E" w:rsidP="00D66D9E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877CCC9" w14:textId="77777777" w:rsidR="00D66D9E" w:rsidRPr="00B80026" w:rsidRDefault="00D66D9E" w:rsidP="00D66D9E">
      <w:pPr>
        <w:rPr>
          <w:rFonts w:ascii="Times New Roman" w:hAnsi="Times New Roman" w:cs="Times New Roman"/>
          <w:sz w:val="24"/>
          <w:szCs w:val="24"/>
        </w:rPr>
      </w:pPr>
    </w:p>
    <w:p w14:paraId="46F7E92D" w14:textId="77777777" w:rsidR="00D66D9E" w:rsidRPr="00B80026" w:rsidRDefault="00D66D9E" w:rsidP="00D66D9E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FB938FE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CC3359" w14:textId="77777777" w:rsidR="00D66D9E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HR Consulting Services for STO</w:t>
      </w:r>
    </w:p>
    <w:p w14:paraId="07DADDB0" w14:textId="77777777" w:rsidR="00D66D9E" w:rsidRPr="00B80026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776241" w14:textId="77777777" w:rsidR="00D66D9E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24130</w:t>
      </w:r>
    </w:p>
    <w:p w14:paraId="69015617" w14:textId="77777777" w:rsidR="00D66D9E" w:rsidRDefault="00D66D9E" w:rsidP="00D66D9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0A192" w14:textId="77777777" w:rsidR="00D66D9E" w:rsidRPr="00B80026" w:rsidRDefault="00D66D9E" w:rsidP="00D66D9E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753497C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37062B" w14:textId="4CE4E292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13</w:t>
      </w:r>
      <w:r w:rsidR="00624A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75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75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46F47DA8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856E4C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E53267" w14:textId="77777777" w:rsidR="00D66D9E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</w:t>
      </w:r>
      <w:r>
        <w:rPr>
          <w:rFonts w:ascii="Times New Roman" w:eastAsia="Times New Roman" w:hAnsi="Times New Roman" w:cs="Times New Roman"/>
          <w:sz w:val="24"/>
          <w:szCs w:val="24"/>
        </w:rPr>
        <w:t>held at:</w:t>
      </w:r>
    </w:p>
    <w:p w14:paraId="14CB5643" w14:textId="77777777" w:rsidR="00D66D9E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B90EB2" w14:textId="77777777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Wade Hampton Statue</w:t>
      </w:r>
    </w:p>
    <w:p w14:paraId="7175B201" w14:textId="77777777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First Floor Conference Room</w:t>
      </w:r>
    </w:p>
    <w:p w14:paraId="4B3ACD6B" w14:textId="77777777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1015 Sumter, St. </w:t>
      </w:r>
    </w:p>
    <w:p w14:paraId="29E761DB" w14:textId="77777777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CA1DC30" w14:textId="77777777" w:rsidR="00D66D9E" w:rsidRDefault="00D66D9E" w:rsidP="00D66D9E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88D7CE" w14:textId="77777777" w:rsidR="00D66D9E" w:rsidRDefault="00D66D9E" w:rsidP="00D66D9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14CBE6C9" w14:textId="77777777" w:rsidR="00D66D9E" w:rsidRDefault="00D66D9E" w:rsidP="00D66D9E">
      <w:pPr>
        <w:spacing w:before="14" w:line="260" w:lineRule="exact"/>
        <w:rPr>
          <w:sz w:val="26"/>
          <w:szCs w:val="26"/>
        </w:rPr>
      </w:pPr>
    </w:p>
    <w:p w14:paraId="6D61648A" w14:textId="77777777" w:rsidR="00D66D9E" w:rsidRDefault="00D66D9E" w:rsidP="00D66D9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5AF2D3" w14:textId="77777777" w:rsidR="00D66D9E" w:rsidRDefault="00D66D9E" w:rsidP="00D66D9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82269AF" w14:textId="77777777" w:rsidR="00D66D9E" w:rsidRDefault="00D66D9E" w:rsidP="00D66D9E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B3D4108" w14:textId="77777777" w:rsidR="00D66D9E" w:rsidRDefault="00D66D9E" w:rsidP="00D66D9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F49D4F" w14:textId="1A59EEC1" w:rsidR="00D66D9E" w:rsidRDefault="00D66D9E" w:rsidP="00D66D9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and Scoring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3E43AB87" w14:textId="77777777" w:rsidR="00D66D9E" w:rsidRDefault="00D66D9E" w:rsidP="00D66D9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5182CFD" w14:textId="77777777" w:rsidR="00D66D9E" w:rsidRDefault="00D66D9E" w:rsidP="00D66D9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B82C2AC" w14:textId="77777777" w:rsidR="00D66D9E" w:rsidRDefault="00D66D9E" w:rsidP="00D66D9E">
      <w:pPr>
        <w:spacing w:line="200" w:lineRule="exact"/>
        <w:rPr>
          <w:sz w:val="20"/>
          <w:szCs w:val="20"/>
        </w:rPr>
      </w:pPr>
    </w:p>
    <w:p w14:paraId="72731560" w14:textId="77777777" w:rsidR="00D66D9E" w:rsidRDefault="00D66D9E" w:rsidP="00D66D9E">
      <w:pPr>
        <w:spacing w:line="200" w:lineRule="exact"/>
        <w:rPr>
          <w:sz w:val="20"/>
          <w:szCs w:val="20"/>
        </w:rPr>
      </w:pPr>
    </w:p>
    <w:p w14:paraId="4407FC5C" w14:textId="77777777" w:rsidR="00D66D9E" w:rsidRDefault="00D66D9E" w:rsidP="00D66D9E">
      <w:pPr>
        <w:spacing w:before="11" w:line="220" w:lineRule="exact"/>
      </w:pPr>
    </w:p>
    <w:p w14:paraId="01693243" w14:textId="77777777" w:rsidR="00D66D9E" w:rsidRDefault="00D66D9E" w:rsidP="00D66D9E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3BB9E9D7" w14:textId="77777777" w:rsidR="00D66D9E" w:rsidRDefault="00D66D9E" w:rsidP="00D66D9E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8F900F0" w14:textId="77777777" w:rsidR="00B2070D" w:rsidRDefault="00B2070D" w:rsidP="00B2070D"/>
    <w:p w14:paraId="31E2F5D6" w14:textId="77777777" w:rsidR="004006E6" w:rsidRDefault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7FB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624AB9"/>
    <w:rsid w:val="008211CB"/>
    <w:rsid w:val="0086579A"/>
    <w:rsid w:val="008A6C58"/>
    <w:rsid w:val="008B3062"/>
    <w:rsid w:val="0092485A"/>
    <w:rsid w:val="009B1FAF"/>
    <w:rsid w:val="00AE3482"/>
    <w:rsid w:val="00B03FCA"/>
    <w:rsid w:val="00B2070D"/>
    <w:rsid w:val="00B51F11"/>
    <w:rsid w:val="00BC62A8"/>
    <w:rsid w:val="00C13910"/>
    <w:rsid w:val="00C3036E"/>
    <w:rsid w:val="00C327FF"/>
    <w:rsid w:val="00C334A3"/>
    <w:rsid w:val="00CA1211"/>
    <w:rsid w:val="00CC12CC"/>
    <w:rsid w:val="00D66D9E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4</cp:revision>
  <cp:lastPrinted>2016-06-30T20:28:00Z</cp:lastPrinted>
  <dcterms:created xsi:type="dcterms:W3CDTF">2023-02-10T18:12:00Z</dcterms:created>
  <dcterms:modified xsi:type="dcterms:W3CDTF">2023-02-13T13:18:00Z</dcterms:modified>
</cp:coreProperties>
</file>