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60BDA21D" w:rsidR="004006E6" w:rsidRDefault="004006E6"/>
    <w:p w14:paraId="660120AE" w14:textId="544F8D80" w:rsidR="00C8007C" w:rsidRDefault="00C8007C"/>
    <w:p w14:paraId="56C6606C" w14:textId="77777777" w:rsidR="00C8007C" w:rsidRPr="00B80026" w:rsidRDefault="00C8007C" w:rsidP="00C8007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136E0613" w14:textId="77777777" w:rsidR="00C8007C" w:rsidRPr="00B80026" w:rsidRDefault="00C8007C" w:rsidP="00C8007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EEBBD86" w14:textId="77777777" w:rsidR="00C8007C" w:rsidRPr="00B80026" w:rsidRDefault="00C8007C" w:rsidP="00C8007C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34D2A77B" w14:textId="77777777" w:rsidR="00C8007C" w:rsidRPr="00B80026" w:rsidRDefault="00C8007C" w:rsidP="00C8007C">
      <w:pPr>
        <w:rPr>
          <w:rFonts w:ascii="Times New Roman" w:hAnsi="Times New Roman" w:cs="Times New Roman"/>
          <w:sz w:val="24"/>
          <w:szCs w:val="24"/>
        </w:rPr>
      </w:pPr>
    </w:p>
    <w:p w14:paraId="106FDF72" w14:textId="77777777" w:rsidR="00C8007C" w:rsidRPr="00B80026" w:rsidRDefault="00C8007C" w:rsidP="00C8007C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EDBD003" w14:textId="77777777" w:rsidR="00C8007C" w:rsidRPr="00B80026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C7D463" w14:textId="3E572170" w:rsidR="00C8007C" w:rsidRDefault="00C8007C" w:rsidP="00C8007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Accreditation Assessment Software for NETC</w:t>
      </w:r>
    </w:p>
    <w:p w14:paraId="2A2BB6E1" w14:textId="205C1AE8" w:rsidR="00C8007C" w:rsidRPr="00F63D08" w:rsidRDefault="00C8007C" w:rsidP="00C8007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D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RFP 540002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5311</w:t>
      </w:r>
    </w:p>
    <w:p w14:paraId="6A139234" w14:textId="77777777" w:rsidR="00C8007C" w:rsidRDefault="00C8007C" w:rsidP="00C8007C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CC523" w14:textId="77777777" w:rsidR="00C8007C" w:rsidRPr="00B80026" w:rsidRDefault="00C8007C" w:rsidP="00C8007C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F8386F0" w14:textId="77777777" w:rsidR="00C8007C" w:rsidRPr="00B80026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DC7A01" w14:textId="3F104C35" w:rsidR="00C8007C" w:rsidRPr="00CF6064" w:rsidRDefault="00D106A2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</w:t>
      </w:r>
      <w:r w:rsidR="00C800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C800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2023 at 2:00 P.M. ET</w:t>
      </w:r>
    </w:p>
    <w:p w14:paraId="1C4169E2" w14:textId="77777777" w:rsidR="00C8007C" w:rsidRPr="00B80026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87BDB3" w14:textId="77777777" w:rsidR="00C8007C" w:rsidRPr="00B80026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6853127" w14:textId="7992BA3A" w:rsidR="00C8007C" w:rsidRPr="00F52A20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Pr="00E911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vgoodson@mmo.sc.gov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  Subject line must read: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5400025311 NETC Accreditation Assessment Software </w:t>
      </w:r>
      <w:r w:rsidRPr="00F52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request for panel information. </w:t>
      </w:r>
    </w:p>
    <w:p w14:paraId="2EBB76B1" w14:textId="77777777" w:rsidR="00C8007C" w:rsidRDefault="00C8007C" w:rsidP="00C8007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8C52FC0" w14:textId="77777777" w:rsidR="00C8007C" w:rsidRDefault="00C8007C" w:rsidP="00C8007C">
      <w:pPr>
        <w:spacing w:before="12" w:line="260" w:lineRule="exact"/>
        <w:rPr>
          <w:sz w:val="26"/>
          <w:szCs w:val="26"/>
        </w:rPr>
      </w:pPr>
    </w:p>
    <w:p w14:paraId="6FC5D594" w14:textId="77777777" w:rsidR="00C8007C" w:rsidRDefault="00C8007C" w:rsidP="00C8007C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9F8023" w14:textId="77777777" w:rsidR="00C8007C" w:rsidRDefault="00C8007C" w:rsidP="00C8007C">
      <w:pPr>
        <w:spacing w:before="14" w:line="260" w:lineRule="exact"/>
        <w:rPr>
          <w:sz w:val="26"/>
          <w:szCs w:val="26"/>
        </w:rPr>
      </w:pPr>
    </w:p>
    <w:p w14:paraId="69036B72" w14:textId="77777777" w:rsidR="00C8007C" w:rsidRDefault="00C8007C" w:rsidP="00C8007C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33DDF1D" w14:textId="77777777" w:rsidR="00C8007C" w:rsidRDefault="00C8007C" w:rsidP="00C8007C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7A52830" w14:textId="77777777" w:rsidR="00C8007C" w:rsidRDefault="00C8007C" w:rsidP="00C8007C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6038C4F" w14:textId="77777777" w:rsidR="00C8007C" w:rsidRDefault="00C8007C" w:rsidP="00C8007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12A887E" w14:textId="68C2675D" w:rsidR="00C8007C" w:rsidRDefault="00C8007C" w:rsidP="00C8007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71AFC">
        <w:rPr>
          <w:rFonts w:ascii="Times New Roman" w:eastAsia="Times New Roman" w:hAnsi="Times New Roman" w:cs="Times New Roman"/>
          <w:sz w:val="24"/>
          <w:szCs w:val="24"/>
        </w:rPr>
        <w:t>Discussion and Scoring of Proposals</w:t>
      </w:r>
    </w:p>
    <w:p w14:paraId="37C322CA" w14:textId="77777777" w:rsidR="00C8007C" w:rsidRDefault="00C8007C" w:rsidP="00C8007C">
      <w:pPr>
        <w:spacing w:line="200" w:lineRule="exact"/>
        <w:rPr>
          <w:sz w:val="20"/>
          <w:szCs w:val="20"/>
        </w:rPr>
      </w:pPr>
    </w:p>
    <w:p w14:paraId="541A7121" w14:textId="77777777" w:rsidR="00C8007C" w:rsidRDefault="00C8007C" w:rsidP="00C8007C">
      <w:pPr>
        <w:spacing w:line="200" w:lineRule="exact"/>
        <w:rPr>
          <w:sz w:val="20"/>
          <w:szCs w:val="20"/>
        </w:rPr>
      </w:pPr>
    </w:p>
    <w:p w14:paraId="1572DF59" w14:textId="77777777" w:rsidR="00C8007C" w:rsidRDefault="00C8007C" w:rsidP="00C8007C">
      <w:pPr>
        <w:spacing w:line="200" w:lineRule="exact"/>
        <w:rPr>
          <w:sz w:val="20"/>
          <w:szCs w:val="20"/>
        </w:rPr>
      </w:pPr>
    </w:p>
    <w:p w14:paraId="72EF236F" w14:textId="77777777" w:rsidR="00C8007C" w:rsidRDefault="00C8007C" w:rsidP="00C8007C">
      <w:pPr>
        <w:spacing w:before="11" w:line="220" w:lineRule="exact"/>
      </w:pPr>
    </w:p>
    <w:p w14:paraId="5B2F4BD0" w14:textId="77777777" w:rsidR="00C8007C" w:rsidRDefault="00C8007C" w:rsidP="00C8007C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Virginia Goodson, CPPB </w:t>
      </w:r>
    </w:p>
    <w:p w14:paraId="407C5962" w14:textId="77777777" w:rsidR="00C8007C" w:rsidRDefault="00C8007C" w:rsidP="00C8007C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sectPr w:rsidR="00C8007C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171AFC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21EAF"/>
    <w:rsid w:val="007E6F84"/>
    <w:rsid w:val="008211CB"/>
    <w:rsid w:val="0086579A"/>
    <w:rsid w:val="008A6C58"/>
    <w:rsid w:val="008B3062"/>
    <w:rsid w:val="0092485A"/>
    <w:rsid w:val="009B1FAF"/>
    <w:rsid w:val="00A40312"/>
    <w:rsid w:val="00AE3482"/>
    <w:rsid w:val="00B03FCA"/>
    <w:rsid w:val="00B51F11"/>
    <w:rsid w:val="00BC62A8"/>
    <w:rsid w:val="00C13910"/>
    <w:rsid w:val="00C3036E"/>
    <w:rsid w:val="00C327FF"/>
    <w:rsid w:val="00C334A3"/>
    <w:rsid w:val="00C8007C"/>
    <w:rsid w:val="00CA1211"/>
    <w:rsid w:val="00CC12CC"/>
    <w:rsid w:val="00D106A2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oodson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Goodson, Virginia</cp:lastModifiedBy>
  <cp:revision>3</cp:revision>
  <cp:lastPrinted>2016-06-30T20:28:00Z</cp:lastPrinted>
  <dcterms:created xsi:type="dcterms:W3CDTF">2023-11-20T15:51:00Z</dcterms:created>
  <dcterms:modified xsi:type="dcterms:W3CDTF">2023-11-20T15:52:00Z</dcterms:modified>
</cp:coreProperties>
</file>