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309044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UofSC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-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Hybrid Could Computing Solution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204253AF" w:rsidR="00425B0D" w:rsidRDefault="007E78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>21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931</w:t>
      </w:r>
    </w:p>
    <w:p w14:paraId="4F139A92" w14:textId="3F40C772" w:rsidR="00425B0D" w:rsidRPr="00866A2D" w:rsidRDefault="00085F2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University of South Carolina 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charging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9016D6" w14:textId="36004EAC" w:rsidR="00085F29" w:rsidRPr="00866A2D" w:rsidRDefault="007E78DE" w:rsidP="00085F2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 xml:space="preserve">day, </w:t>
      </w:r>
      <w:r w:rsidR="000A6A82">
        <w:rPr>
          <w:rFonts w:ascii="Verdana" w:eastAsia="Times New Roman" w:hAnsi="Verdana" w:cs="Times New Roman"/>
          <w:sz w:val="20"/>
          <w:szCs w:val="20"/>
          <w:u w:val="single"/>
        </w:rPr>
        <w:t>February 2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22</w:t>
      </w:r>
      <w:r w:rsidR="006A7095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0A6A82">
        <w:rPr>
          <w:rFonts w:ascii="Verdana" w:eastAsia="Times New Roman" w:hAnsi="Verdana" w:cs="Times New Roman"/>
          <w:sz w:val="20"/>
          <w:szCs w:val="20"/>
          <w:u w:val="single"/>
        </w:rPr>
        <w:t>@ 3:30pm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5EF234FD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0A6A8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6EDAC41D" w14:textId="3BA5FB58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Scoring &amp;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3290FD5F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0A6A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6A70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0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B34F5" w14:textId="77777777" w:rsidR="00A42B7A" w:rsidRDefault="00A42B7A" w:rsidP="00F408E5">
      <w:r>
        <w:separator/>
      </w:r>
    </w:p>
  </w:endnote>
  <w:endnote w:type="continuationSeparator" w:id="0">
    <w:p w14:paraId="7BAA5626" w14:textId="77777777" w:rsidR="00A42B7A" w:rsidRDefault="00A42B7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B7344" w14:textId="77777777" w:rsidR="00A42B7A" w:rsidRDefault="00A42B7A" w:rsidP="00F408E5">
      <w:r>
        <w:separator/>
      </w:r>
    </w:p>
  </w:footnote>
  <w:footnote w:type="continuationSeparator" w:id="0">
    <w:p w14:paraId="48CB200B" w14:textId="77777777" w:rsidR="00A42B7A" w:rsidRDefault="00A42B7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A6A82"/>
    <w:rsid w:val="000D08D7"/>
    <w:rsid w:val="00177723"/>
    <w:rsid w:val="00183867"/>
    <w:rsid w:val="001B6C5F"/>
    <w:rsid w:val="00241B61"/>
    <w:rsid w:val="002634C6"/>
    <w:rsid w:val="00284996"/>
    <w:rsid w:val="00305821"/>
    <w:rsid w:val="00370EA9"/>
    <w:rsid w:val="003A074A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A7095"/>
    <w:rsid w:val="006C1976"/>
    <w:rsid w:val="007E78DE"/>
    <w:rsid w:val="008211CB"/>
    <w:rsid w:val="0086579A"/>
    <w:rsid w:val="008A6C58"/>
    <w:rsid w:val="008B3062"/>
    <w:rsid w:val="0092485A"/>
    <w:rsid w:val="009434B0"/>
    <w:rsid w:val="009B1FAF"/>
    <w:rsid w:val="00A42B7A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F408E5"/>
    <w:rsid w:val="00F446AA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10</cp:revision>
  <cp:lastPrinted>2016-06-30T20:28:00Z</cp:lastPrinted>
  <dcterms:created xsi:type="dcterms:W3CDTF">2020-08-24T14:46:00Z</dcterms:created>
  <dcterms:modified xsi:type="dcterms:W3CDTF">2022-02-01T15:54:00Z</dcterms:modified>
</cp:coreProperties>
</file>