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A980" w14:textId="77777777" w:rsidR="008D5E89" w:rsidRDefault="008D5E89" w:rsidP="008D5E8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54C394D" w14:textId="3A75BEB3" w:rsidR="008D5E89" w:rsidRPr="00B80026" w:rsidRDefault="008D5E89" w:rsidP="008D5E8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283F081B" w14:textId="77777777" w:rsidR="008D5E89" w:rsidRPr="00B80026" w:rsidRDefault="008D5E89" w:rsidP="008D5E8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526B214" w14:textId="77777777" w:rsidR="008D5E89" w:rsidRPr="00B80026" w:rsidRDefault="008D5E89" w:rsidP="008D5E89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088A5A92" w14:textId="77777777" w:rsidR="008D5E89" w:rsidRPr="00B80026" w:rsidRDefault="008D5E89" w:rsidP="008D5E89">
      <w:pPr>
        <w:rPr>
          <w:rFonts w:ascii="Times New Roman" w:hAnsi="Times New Roman" w:cs="Times New Roman"/>
          <w:sz w:val="24"/>
          <w:szCs w:val="24"/>
        </w:rPr>
      </w:pPr>
    </w:p>
    <w:p w14:paraId="3EC15A72" w14:textId="77777777" w:rsidR="008D5E89" w:rsidRPr="00B80026" w:rsidRDefault="008D5E89" w:rsidP="008D5E89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1AB7A53A" w14:textId="77777777" w:rsidR="008D5E89" w:rsidRPr="00B80026" w:rsidRDefault="008D5E89" w:rsidP="008D5E8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24A656F" w14:textId="2DDBF795" w:rsidR="008D5E89" w:rsidRDefault="008D5E89" w:rsidP="008D5E8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Medicaid Eligibility Operations Services for SCDHHS</w:t>
      </w:r>
    </w:p>
    <w:p w14:paraId="4B22121D" w14:textId="77777777" w:rsidR="008D5E89" w:rsidRPr="00B80026" w:rsidRDefault="008D5E89" w:rsidP="008D5E8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51DC49D" w14:textId="3AE3484D" w:rsidR="008D5E89" w:rsidRDefault="008D5E89" w:rsidP="008D5E8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6C29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21745</w:t>
      </w:r>
    </w:p>
    <w:p w14:paraId="120CB253" w14:textId="77777777" w:rsidR="008D5E89" w:rsidRDefault="008D5E89" w:rsidP="008D5E89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21D43A" w14:textId="77777777" w:rsidR="008D5E89" w:rsidRPr="00B80026" w:rsidRDefault="008D5E89" w:rsidP="008D5E8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08D75FC8" w14:textId="77777777" w:rsidR="008D5E89" w:rsidRPr="00B80026" w:rsidRDefault="008D5E89" w:rsidP="008D5E8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98243A9" w14:textId="25E39084" w:rsidR="008D5E89" w:rsidRPr="00CF6064" w:rsidRDefault="00184AE0" w:rsidP="008D5E8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</w:t>
      </w:r>
      <w:r w:rsidR="008D5E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8D5E8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July</w:t>
      </w:r>
      <w:r w:rsidR="008D5E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</w:t>
      </w:r>
      <w:r w:rsidR="008D5E8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="008D5E8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8D5E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  <w:proofErr w:type="gramEnd"/>
      <w:r w:rsidR="008D5E8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8D5E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8D5E8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8D5E8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8D5E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8D5E8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8D5E89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56A9997" w14:textId="77777777" w:rsidR="008D5E89" w:rsidRPr="00B80026" w:rsidRDefault="008D5E89" w:rsidP="008D5E8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592FE9D" w14:textId="77777777" w:rsidR="008D5E89" w:rsidRPr="00B80026" w:rsidRDefault="008D5E89" w:rsidP="008D5E8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33E8ED2" w14:textId="77777777" w:rsidR="008D5E89" w:rsidRPr="00B80026" w:rsidRDefault="008D5E89" w:rsidP="008D5E8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F9FA90" w14:textId="77777777" w:rsidR="008D5E89" w:rsidRPr="008B0F31" w:rsidRDefault="008D5E89" w:rsidP="008D5E89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 Department of Health and Human Services</w:t>
      </w:r>
    </w:p>
    <w:p w14:paraId="2E0E2BEC" w14:textId="77777777" w:rsidR="008D5E89" w:rsidRDefault="008D5E89" w:rsidP="008D5E89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1801 Main Street</w:t>
      </w:r>
    </w:p>
    <w:p w14:paraId="70B7CCC1" w14:textId="234F1E55" w:rsidR="008D5E89" w:rsidRDefault="008D5E89" w:rsidP="008D5E89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E5624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4"/>
          <w:szCs w:val="24"/>
          <w:highlight w:val="yellow"/>
        </w:rPr>
        <w:t>J</w:t>
      </w:r>
      <w:r w:rsidR="00184AE0" w:rsidRPr="00E5624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4"/>
          <w:szCs w:val="24"/>
          <w:highlight w:val="yellow"/>
        </w:rPr>
        <w:t>2 Large</w:t>
      </w:r>
      <w:r w:rsidR="00E56245" w:rsidRPr="00E56245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highlight w:val="yellow"/>
          <w:u w:val="single"/>
        </w:rPr>
        <w:t xml:space="preserve"> J9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Conference Room</w:t>
      </w:r>
    </w:p>
    <w:p w14:paraId="56370804" w14:textId="77777777" w:rsidR="008D5E89" w:rsidRDefault="008D5E89" w:rsidP="008D5E89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Columbia, SC 29201</w:t>
      </w:r>
    </w:p>
    <w:p w14:paraId="183B5DB1" w14:textId="77777777" w:rsidR="008D5E89" w:rsidRDefault="008D5E89" w:rsidP="008D5E89">
      <w:pPr>
        <w:spacing w:before="12" w:line="260" w:lineRule="exact"/>
        <w:rPr>
          <w:sz w:val="26"/>
          <w:szCs w:val="26"/>
        </w:rPr>
      </w:pPr>
    </w:p>
    <w:p w14:paraId="7FE0C307" w14:textId="77777777" w:rsidR="00184AE0" w:rsidRDefault="00184AE0" w:rsidP="00184AE0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6CA6CD6A" w14:textId="77777777" w:rsidR="00184AE0" w:rsidRDefault="00184AE0" w:rsidP="00184AE0">
      <w:pPr>
        <w:spacing w:before="14" w:line="260" w:lineRule="exact"/>
        <w:rPr>
          <w:sz w:val="26"/>
          <w:szCs w:val="26"/>
        </w:rPr>
      </w:pPr>
    </w:p>
    <w:p w14:paraId="56234EAC" w14:textId="77777777" w:rsidR="00184AE0" w:rsidRDefault="00184AE0" w:rsidP="00184AE0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238DFD5E" w14:textId="77777777" w:rsidR="00184AE0" w:rsidRDefault="00184AE0" w:rsidP="00184AE0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93DD3AC" w14:textId="77777777" w:rsidR="00184AE0" w:rsidRDefault="00184AE0" w:rsidP="00184AE0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3EE1CC3" w14:textId="77777777" w:rsidR="00184AE0" w:rsidRDefault="00184AE0" w:rsidP="00184AE0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0D25649" w14:textId="77777777" w:rsidR="00184AE0" w:rsidRDefault="00184AE0" w:rsidP="00184AE0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7044E24B" w14:textId="77777777" w:rsidR="00184AE0" w:rsidRDefault="00184AE0" w:rsidP="00184AE0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1DAA44CB" w14:textId="77777777" w:rsidR="00184AE0" w:rsidRDefault="00184AE0" w:rsidP="00184AE0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1E163020" w14:textId="77777777" w:rsidR="008D5E89" w:rsidRDefault="008D5E89" w:rsidP="008D5E89">
      <w:pPr>
        <w:spacing w:line="200" w:lineRule="exact"/>
        <w:rPr>
          <w:sz w:val="20"/>
          <w:szCs w:val="20"/>
        </w:rPr>
      </w:pPr>
    </w:p>
    <w:p w14:paraId="5440FF82" w14:textId="77777777" w:rsidR="008D5E89" w:rsidRDefault="008D5E89" w:rsidP="008D5E89">
      <w:pPr>
        <w:spacing w:line="200" w:lineRule="exact"/>
        <w:rPr>
          <w:sz w:val="20"/>
          <w:szCs w:val="20"/>
        </w:rPr>
      </w:pPr>
    </w:p>
    <w:p w14:paraId="5C970DCB" w14:textId="77777777" w:rsidR="008D5E89" w:rsidRDefault="008D5E89" w:rsidP="008D5E89">
      <w:pPr>
        <w:spacing w:line="200" w:lineRule="exact"/>
        <w:rPr>
          <w:sz w:val="20"/>
          <w:szCs w:val="20"/>
        </w:rPr>
      </w:pPr>
    </w:p>
    <w:p w14:paraId="29F91058" w14:textId="77777777" w:rsidR="008D5E89" w:rsidRDefault="008D5E89" w:rsidP="008D5E89">
      <w:pPr>
        <w:spacing w:before="11" w:line="220" w:lineRule="exact"/>
      </w:pPr>
    </w:p>
    <w:p w14:paraId="52F4D383" w14:textId="77777777" w:rsidR="008D5E89" w:rsidRDefault="008D5E89" w:rsidP="008D5E8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CPPO,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233CB564" w14:textId="496A9A64" w:rsidR="004006E6" w:rsidRDefault="008D5E89" w:rsidP="00184AE0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84AE0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8D5E89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56245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2022-06-10T13:58:00Z</dcterms:created>
  <dcterms:modified xsi:type="dcterms:W3CDTF">2022-06-10T13:58:00Z</dcterms:modified>
</cp:coreProperties>
</file>