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CBEC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5383CB1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02129227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1D7D8FBA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4FF96D4" w14:textId="77777777" w:rsidR="001E7FD1" w:rsidRDefault="001E7FD1" w:rsidP="001E7FD1"/>
    <w:p w14:paraId="0C4A4612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86EC82E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D02438E" w14:textId="1F5C9653" w:rsidR="001E7FD1" w:rsidRPr="00686B75" w:rsidRDefault="004E3D80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Banking Services for York</w:t>
      </w:r>
      <w:r w:rsidR="002355AE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Technical College</w:t>
      </w:r>
    </w:p>
    <w:p w14:paraId="0AE69D4B" w14:textId="1563B295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RFP # </w:t>
      </w:r>
      <w:r w:rsidR="004E3D80" w:rsidRPr="004E3D80">
        <w:rPr>
          <w:b/>
          <w:bCs/>
          <w:sz w:val="24"/>
          <w:u w:val="single"/>
        </w:rPr>
        <w:t>5400019381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4C2CFF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55AF588" w14:textId="41306E42" w:rsidR="001E7FD1" w:rsidRPr="00686B75" w:rsidRDefault="00723F9A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Friday,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4E3D80">
        <w:rPr>
          <w:rFonts w:ascii="Verdana" w:eastAsia="Times New Roman" w:hAnsi="Verdana" w:cs="Times New Roman"/>
          <w:b/>
          <w:sz w:val="20"/>
          <w:szCs w:val="20"/>
          <w:u w:val="single"/>
        </w:rPr>
        <w:t>May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22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2072B2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4E3D80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9C09E3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4E3D80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D8A4B6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D7AB48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76BCB1F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2D5C53AE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4A0317DF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73B7A1CC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66C6FC8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AD1C23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192E597" w14:textId="77777777" w:rsidR="00723F9A" w:rsidRDefault="00723F9A" w:rsidP="00723F9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B7EC579" w14:textId="77777777" w:rsidR="00723F9A" w:rsidRDefault="00723F9A" w:rsidP="00723F9A">
      <w:pPr>
        <w:numPr>
          <w:ilvl w:val="0"/>
          <w:numId w:val="2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396A70EC" w14:textId="77777777" w:rsidR="00723F9A" w:rsidRDefault="00723F9A" w:rsidP="00723F9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37AEFE4" w14:textId="77777777" w:rsidR="00723F9A" w:rsidRDefault="00723F9A" w:rsidP="00723F9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5E51D5B8" w14:textId="77777777" w:rsidR="00723F9A" w:rsidRDefault="00723F9A" w:rsidP="00723F9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0480D029" w14:textId="77777777" w:rsidR="00723F9A" w:rsidRDefault="00723F9A" w:rsidP="00723F9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Evaluations</w:t>
      </w:r>
    </w:p>
    <w:p w14:paraId="652E6787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468547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C73C976" w14:textId="6021A337" w:rsidR="001E7FD1" w:rsidRDefault="009C09E3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</w:p>
    <w:p w14:paraId="31049773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832D9B1" w14:textId="77777777" w:rsidR="004006E6" w:rsidRDefault="004006E6"/>
    <w:p w14:paraId="71D616A4" w14:textId="77777777" w:rsidR="004006E6" w:rsidRPr="004006E6" w:rsidRDefault="004006E6" w:rsidP="004006E6"/>
    <w:p w14:paraId="3D2F8C63" w14:textId="77777777" w:rsidR="004006E6" w:rsidRPr="004006E6" w:rsidRDefault="004006E6" w:rsidP="004006E6"/>
    <w:p w14:paraId="642980B6" w14:textId="77777777" w:rsidR="004006E6" w:rsidRDefault="004006E6" w:rsidP="004006E6"/>
    <w:p w14:paraId="273BC2A6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E7389" w14:textId="77777777" w:rsidR="008235AE" w:rsidRDefault="008235AE" w:rsidP="00F408E5">
      <w:r>
        <w:separator/>
      </w:r>
    </w:p>
  </w:endnote>
  <w:endnote w:type="continuationSeparator" w:id="0">
    <w:p w14:paraId="0173696C" w14:textId="77777777" w:rsidR="008235AE" w:rsidRDefault="008235A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622F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AE83924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E50AF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F16C3" w14:textId="77777777" w:rsidR="008235AE" w:rsidRDefault="008235AE" w:rsidP="00F408E5">
      <w:r>
        <w:separator/>
      </w:r>
    </w:p>
  </w:footnote>
  <w:footnote w:type="continuationSeparator" w:id="0">
    <w:p w14:paraId="2DBE396D" w14:textId="77777777" w:rsidR="008235AE" w:rsidRDefault="008235A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46629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AFD7F88" wp14:editId="7A126C6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336C74"/>
    <w:rsid w:val="00370EA9"/>
    <w:rsid w:val="004006E6"/>
    <w:rsid w:val="004C04A4"/>
    <w:rsid w:val="004E3D80"/>
    <w:rsid w:val="005C3D76"/>
    <w:rsid w:val="005F270C"/>
    <w:rsid w:val="00606BDD"/>
    <w:rsid w:val="00615698"/>
    <w:rsid w:val="006653DB"/>
    <w:rsid w:val="00723F9A"/>
    <w:rsid w:val="007A6F88"/>
    <w:rsid w:val="008211CB"/>
    <w:rsid w:val="008235AE"/>
    <w:rsid w:val="0086579A"/>
    <w:rsid w:val="008A6C58"/>
    <w:rsid w:val="008B3062"/>
    <w:rsid w:val="0092485A"/>
    <w:rsid w:val="009B1FAF"/>
    <w:rsid w:val="009C09E3"/>
    <w:rsid w:val="00A05E05"/>
    <w:rsid w:val="00AE3482"/>
    <w:rsid w:val="00B66C39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  <w:rsid w:val="00F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23CC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2020-05-18T12:08:00Z</dcterms:created>
  <dcterms:modified xsi:type="dcterms:W3CDTF">2020-05-18T12:08:00Z</dcterms:modified>
</cp:coreProperties>
</file>