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0D4400C1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734811F" w14:textId="77777777" w:rsidR="001E7FD1" w:rsidRPr="00334BAF" w:rsidRDefault="001E7FD1" w:rsidP="001E7FD1">
      <w:pPr>
        <w:rPr>
          <w:rFonts w:ascii="Verdana" w:hAnsi="Verdana"/>
          <w:sz w:val="20"/>
          <w:szCs w:val="20"/>
        </w:rPr>
      </w:pPr>
    </w:p>
    <w:p w14:paraId="444A6671" w14:textId="77777777" w:rsidR="001E7FD1" w:rsidRPr="00334BAF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DE3A9F1" w14:textId="71FB4BAE" w:rsidR="00334BAF" w:rsidRPr="00334BAF" w:rsidRDefault="005E2599" w:rsidP="001E7FD1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334BAF">
        <w:rPr>
          <w:rFonts w:ascii="Verdana" w:hAnsi="Verdana"/>
          <w:color w:val="000000"/>
          <w:sz w:val="20"/>
          <w:szCs w:val="20"/>
        </w:rPr>
        <w:t>Levy Source Search Services</w:t>
      </w:r>
      <w:r w:rsidRPr="00334BAF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520E4F" w:rsidRPr="00334BAF">
        <w:rPr>
          <w:rFonts w:ascii="Verdana" w:hAnsi="Verdana" w:cstheme="minorHAnsi"/>
          <w:color w:val="000000"/>
          <w:sz w:val="20"/>
          <w:szCs w:val="20"/>
        </w:rPr>
        <w:t>/ 54000</w:t>
      </w:r>
      <w:r w:rsidRPr="00334BAF">
        <w:rPr>
          <w:rFonts w:ascii="Verdana" w:hAnsi="Verdana" w:cstheme="minorHAnsi"/>
          <w:color w:val="000000"/>
          <w:sz w:val="20"/>
          <w:szCs w:val="20"/>
        </w:rPr>
        <w:t>21257</w:t>
      </w:r>
      <w:r w:rsidR="00520E4F" w:rsidRPr="00334BAF">
        <w:rPr>
          <w:rFonts w:ascii="Verdana" w:hAnsi="Verdana" w:cstheme="minorHAnsi"/>
          <w:color w:val="000000"/>
          <w:sz w:val="20"/>
          <w:szCs w:val="20"/>
        </w:rPr>
        <w:t xml:space="preserve"> / RFP  </w:t>
      </w:r>
    </w:p>
    <w:p w14:paraId="569787FD" w14:textId="47F875C8" w:rsidR="00520E4F" w:rsidRPr="00334BAF" w:rsidRDefault="005E2599" w:rsidP="001E7FD1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334BAF">
        <w:rPr>
          <w:rFonts w:ascii="Verdana" w:hAnsi="Verdana"/>
          <w:color w:val="000000"/>
          <w:sz w:val="20"/>
          <w:szCs w:val="20"/>
        </w:rPr>
        <w:t>South Carolina Department of Revenue (SCDOR</w:t>
      </w:r>
      <w:r w:rsidR="00F0000E">
        <w:rPr>
          <w:rFonts w:ascii="Verdana" w:hAnsi="Verdana"/>
          <w:color w:val="000000"/>
          <w:sz w:val="20"/>
          <w:szCs w:val="20"/>
        </w:rPr>
        <w:t>) - scoring</w:t>
      </w:r>
    </w:p>
    <w:p w14:paraId="2C26942B" w14:textId="24A48538" w:rsidR="001E7FD1" w:rsidRPr="00334BAF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419393A3" w:rsidR="001E7FD1" w:rsidRPr="00334BAF" w:rsidRDefault="00F0000E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</w:t>
      </w:r>
      <w:r w:rsidR="007A7C48">
        <w:rPr>
          <w:rFonts w:ascii="Verdana" w:eastAsia="Times New Roman" w:hAnsi="Verdana" w:cs="Times New Roman"/>
          <w:b/>
          <w:sz w:val="20"/>
          <w:szCs w:val="20"/>
          <w:u w:val="single"/>
        </w:rPr>
        <w:t>uesda</w:t>
      </w:r>
      <w:r w:rsidR="00262810">
        <w:rPr>
          <w:rFonts w:ascii="Verdana" w:eastAsia="Times New Roman" w:hAnsi="Verdana" w:cs="Times New Roman"/>
          <w:b/>
          <w:sz w:val="20"/>
          <w:szCs w:val="20"/>
          <w:u w:val="single"/>
        </w:rPr>
        <w:t>y</w:t>
      </w:r>
      <w:r w:rsidR="00E01CD3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5E2599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August</w:t>
      </w:r>
      <w:r w:rsidR="00E22E6D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7A7C48">
        <w:rPr>
          <w:rFonts w:ascii="Verdana" w:eastAsia="Times New Roman" w:hAnsi="Verdana" w:cs="Times New Roman"/>
          <w:b/>
          <w:sz w:val="20"/>
          <w:szCs w:val="20"/>
          <w:u w:val="single"/>
        </w:rPr>
        <w:t>31</w:t>
      </w:r>
      <w:r w:rsidR="00336C74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334BAF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7A7C48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E01CD3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A520EC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E01CD3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7A7C48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C73FC2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A520EC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ET</w:t>
      </w:r>
      <w:r w:rsidR="001E7FD1"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B2FACB0" w14:textId="651EEDB6" w:rsidR="001E7FD1" w:rsidRPr="00334BAF" w:rsidRDefault="001E7FD1" w:rsidP="00F9267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 w:rsidR="00F9267C" w:rsidRPr="00334BAF">
        <w:rPr>
          <w:rFonts w:ascii="Verdana" w:eastAsia="Times New Roman" w:hAnsi="Verdana" w:cs="Times New Roman"/>
          <w:sz w:val="20"/>
          <w:szCs w:val="20"/>
        </w:rPr>
        <w:t xml:space="preserve">held via </w:t>
      </w:r>
      <w:r w:rsidR="00DD3403">
        <w:rPr>
          <w:rFonts w:ascii="Verdana" w:eastAsia="Times New Roman" w:hAnsi="Verdana" w:cs="Times New Roman"/>
          <w:sz w:val="20"/>
          <w:szCs w:val="20"/>
        </w:rPr>
        <w:t>WebEx</w:t>
      </w:r>
      <w:r w:rsidR="00F9267C" w:rsidRPr="00334BAF"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="00F9267C" w:rsidRPr="00334B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="00F9267C" w:rsidRPr="00334BAF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</w:p>
    <w:p w14:paraId="7F00C7FB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334BAF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334BAF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334BAF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334BAF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1E79B8D3" w:rsidR="00C73FC2" w:rsidRPr="00334BAF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F0000E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</w:t>
      </w:r>
      <w:r w:rsidR="00E01CD3"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334BAF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334BAF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334BAF" w:rsidRDefault="001E7FD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400F599C" w14:textId="35D025B9" w:rsidR="001E7FD1" w:rsidRPr="00334BAF" w:rsidRDefault="0004134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7ED8DF0" w14:textId="77777777" w:rsidR="001E7FD1" w:rsidRPr="00334BAF" w:rsidRDefault="001E7FD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5F6B08FA" w14:textId="77777777" w:rsidR="004006E6" w:rsidRPr="00334BAF" w:rsidRDefault="004006E6">
      <w:pPr>
        <w:rPr>
          <w:rFonts w:ascii="Verdana" w:hAnsi="Verdana"/>
          <w:sz w:val="20"/>
          <w:szCs w:val="20"/>
        </w:rPr>
      </w:pPr>
    </w:p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53164" w14:textId="77777777" w:rsidR="00322208" w:rsidRDefault="00322208" w:rsidP="00F408E5">
      <w:r>
        <w:separator/>
      </w:r>
    </w:p>
  </w:endnote>
  <w:endnote w:type="continuationSeparator" w:id="0">
    <w:p w14:paraId="56562117" w14:textId="77777777" w:rsidR="00322208" w:rsidRDefault="00322208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D22D3" w14:textId="77777777" w:rsidR="00322208" w:rsidRDefault="00322208" w:rsidP="00F408E5">
      <w:r>
        <w:separator/>
      </w:r>
    </w:p>
  </w:footnote>
  <w:footnote w:type="continuationSeparator" w:id="0">
    <w:p w14:paraId="1C653780" w14:textId="77777777" w:rsidR="00322208" w:rsidRDefault="00322208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1341"/>
    <w:rsid w:val="000D08D7"/>
    <w:rsid w:val="001E7FD1"/>
    <w:rsid w:val="002072B2"/>
    <w:rsid w:val="002355AE"/>
    <w:rsid w:val="00241B61"/>
    <w:rsid w:val="00262810"/>
    <w:rsid w:val="00284996"/>
    <w:rsid w:val="002B6B24"/>
    <w:rsid w:val="002C175D"/>
    <w:rsid w:val="00322208"/>
    <w:rsid w:val="00334BAF"/>
    <w:rsid w:val="00336C74"/>
    <w:rsid w:val="00370EA9"/>
    <w:rsid w:val="004006E6"/>
    <w:rsid w:val="004C04A4"/>
    <w:rsid w:val="00520E4F"/>
    <w:rsid w:val="005C3D76"/>
    <w:rsid w:val="005D5DA5"/>
    <w:rsid w:val="005E2599"/>
    <w:rsid w:val="005F270C"/>
    <w:rsid w:val="005F59D5"/>
    <w:rsid w:val="00606BDD"/>
    <w:rsid w:val="00615698"/>
    <w:rsid w:val="006653DB"/>
    <w:rsid w:val="00672AB0"/>
    <w:rsid w:val="00682753"/>
    <w:rsid w:val="006C2F27"/>
    <w:rsid w:val="006E2461"/>
    <w:rsid w:val="007A6F88"/>
    <w:rsid w:val="007A7C48"/>
    <w:rsid w:val="007E1E82"/>
    <w:rsid w:val="008211CB"/>
    <w:rsid w:val="0086579A"/>
    <w:rsid w:val="008A4FAE"/>
    <w:rsid w:val="008A6C58"/>
    <w:rsid w:val="008B3062"/>
    <w:rsid w:val="00907C95"/>
    <w:rsid w:val="0092485A"/>
    <w:rsid w:val="00971C5C"/>
    <w:rsid w:val="009B1FAF"/>
    <w:rsid w:val="00A520EC"/>
    <w:rsid w:val="00A65ABE"/>
    <w:rsid w:val="00A74175"/>
    <w:rsid w:val="00A81E58"/>
    <w:rsid w:val="00A97910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571B4"/>
    <w:rsid w:val="00DD1660"/>
    <w:rsid w:val="00DD3403"/>
    <w:rsid w:val="00E01CD3"/>
    <w:rsid w:val="00E22E6D"/>
    <w:rsid w:val="00E708E2"/>
    <w:rsid w:val="00E71A81"/>
    <w:rsid w:val="00EB79F9"/>
    <w:rsid w:val="00F0000E"/>
    <w:rsid w:val="00F408E5"/>
    <w:rsid w:val="00F575A6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2021-08-25T20:18:00Z</dcterms:created>
  <dcterms:modified xsi:type="dcterms:W3CDTF">2021-08-25T20:18:00Z</dcterms:modified>
</cp:coreProperties>
</file>