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242D5BF4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332BFF">
        <w:rPr>
          <w:rFonts w:ascii="Verdana" w:eastAsia="Times New Roman" w:hAnsi="Verdana" w:cs="Times New Roman"/>
          <w:sz w:val="20"/>
          <w:szCs w:val="20"/>
          <w:u w:val="single"/>
        </w:rPr>
        <w:t>806</w:t>
      </w:r>
    </w:p>
    <w:p w14:paraId="4F139A92" w14:textId="3E7701D6" w:rsidR="00425B0D" w:rsidRPr="00866A2D" w:rsidRDefault="00332BF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Adjutant Generals Office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Scoring Meeting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05A471EF" w:rsidR="00425B0D" w:rsidRPr="00866A2D" w:rsidRDefault="00B2043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332BFF">
        <w:rPr>
          <w:rFonts w:ascii="Verdana" w:eastAsia="Times New Roman" w:hAnsi="Verdana" w:cs="Times New Roman"/>
          <w:sz w:val="20"/>
          <w:szCs w:val="20"/>
          <w:u w:val="single"/>
        </w:rPr>
        <w:t>April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9BD72A" w14:textId="6B94319C" w:rsidR="00C27541" w:rsidRDefault="00425B0D" w:rsidP="00B2043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 xml:space="preserve">SCEMD </w:t>
      </w:r>
    </w:p>
    <w:p w14:paraId="2F401958" w14:textId="03D8A656" w:rsidR="00B20436" w:rsidRDefault="00B20436" w:rsidP="00B2043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2779 Fish Hatchery Rd</w:t>
      </w:r>
    </w:p>
    <w:p w14:paraId="072C4B81" w14:textId="25FAB1AF" w:rsidR="00B20436" w:rsidRPr="00866A2D" w:rsidRDefault="00B20436" w:rsidP="00B2043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West Columbia, SC 29172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583CE57" w14:textId="71A6A3A9" w:rsidR="00B20436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B20436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 and Discussion of Proposals</w:t>
      </w:r>
    </w:p>
    <w:p w14:paraId="7F2137BC" w14:textId="77777777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</w:t>
      </w:r>
    </w:p>
    <w:p w14:paraId="61795396" w14:textId="68609CC5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Close Meeting 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2634" w14:textId="77777777" w:rsidR="00F954F6" w:rsidRDefault="00F954F6" w:rsidP="00F408E5">
      <w:r>
        <w:separator/>
      </w:r>
    </w:p>
  </w:endnote>
  <w:endnote w:type="continuationSeparator" w:id="0">
    <w:p w14:paraId="2658A920" w14:textId="77777777" w:rsidR="00F954F6" w:rsidRDefault="00F954F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AE56" w14:textId="77777777" w:rsidR="00F954F6" w:rsidRDefault="00F954F6" w:rsidP="00F408E5">
      <w:r>
        <w:separator/>
      </w:r>
    </w:p>
  </w:footnote>
  <w:footnote w:type="continuationSeparator" w:id="0">
    <w:p w14:paraId="1C78FAE2" w14:textId="77777777" w:rsidR="00F954F6" w:rsidRDefault="00F954F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241B61"/>
    <w:rsid w:val="002713F2"/>
    <w:rsid w:val="00284996"/>
    <w:rsid w:val="00305821"/>
    <w:rsid w:val="00332BFF"/>
    <w:rsid w:val="00370EA9"/>
    <w:rsid w:val="004006E6"/>
    <w:rsid w:val="00425B0D"/>
    <w:rsid w:val="004C04A4"/>
    <w:rsid w:val="00554C54"/>
    <w:rsid w:val="005C3D76"/>
    <w:rsid w:val="005F270C"/>
    <w:rsid w:val="00606BDD"/>
    <w:rsid w:val="00615698"/>
    <w:rsid w:val="006C1976"/>
    <w:rsid w:val="007F6FFE"/>
    <w:rsid w:val="008211CB"/>
    <w:rsid w:val="0086579A"/>
    <w:rsid w:val="008A6C58"/>
    <w:rsid w:val="008B3062"/>
    <w:rsid w:val="00902762"/>
    <w:rsid w:val="0092485A"/>
    <w:rsid w:val="009434B0"/>
    <w:rsid w:val="009B1FAF"/>
    <w:rsid w:val="00AE3482"/>
    <w:rsid w:val="00B20436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5</cp:revision>
  <cp:lastPrinted>2016-06-30T20:28:00Z</cp:lastPrinted>
  <dcterms:created xsi:type="dcterms:W3CDTF">2021-03-11T19:33:00Z</dcterms:created>
  <dcterms:modified xsi:type="dcterms:W3CDTF">2021-04-29T12:06:00Z</dcterms:modified>
</cp:coreProperties>
</file>